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EBA" w:rsidRPr="000543E5" w:rsidRDefault="003D7F1B" w:rsidP="00203F1C">
      <w:pPr>
        <w:rPr>
          <w:rFonts w:asciiTheme="majorHAnsi" w:hAnsiTheme="majorHAnsi" w:cstheme="majorHAnsi"/>
        </w:rPr>
      </w:pPr>
      <w:r w:rsidRPr="000543E5">
        <w:rPr>
          <w:rFonts w:asciiTheme="majorHAnsi" w:hAnsiTheme="majorHAnsi" w:cstheme="majorHAnsi"/>
        </w:rPr>
        <w:t xml:space="preserve"> </w:t>
      </w:r>
    </w:p>
    <w:p w:rsidR="003D7F1B" w:rsidRPr="000543E5" w:rsidRDefault="003D7F1B" w:rsidP="003D7F1B">
      <w:pPr>
        <w:rPr>
          <w:rFonts w:asciiTheme="majorHAnsi" w:hAnsiTheme="majorHAnsi" w:cstheme="majorHAnsi"/>
        </w:rPr>
      </w:pPr>
      <w:r w:rsidRPr="000543E5">
        <w:rPr>
          <w:rFonts w:asciiTheme="majorHAnsi" w:hAnsiTheme="majorHAnsi" w:cstheme="majorHAnsi"/>
        </w:rPr>
        <w:t xml:space="preserve">From 1 August 2019, new rules will apply to all motorists when passing cyclists. When traveling </w:t>
      </w:r>
      <w:r w:rsidR="00E2343E" w:rsidRPr="000543E5">
        <w:rPr>
          <w:rFonts w:asciiTheme="majorHAnsi" w:hAnsiTheme="majorHAnsi" w:cstheme="majorHAnsi"/>
        </w:rPr>
        <w:t xml:space="preserve">in a </w:t>
      </w:r>
      <w:r w:rsidRPr="000543E5">
        <w:rPr>
          <w:rFonts w:asciiTheme="majorHAnsi" w:hAnsiTheme="majorHAnsi" w:cstheme="majorHAnsi"/>
        </w:rPr>
        <w:t xml:space="preserve"> 60km/h or less</w:t>
      </w:r>
      <w:r w:rsidR="00E2343E" w:rsidRPr="000543E5">
        <w:rPr>
          <w:rFonts w:asciiTheme="majorHAnsi" w:hAnsiTheme="majorHAnsi" w:cstheme="majorHAnsi"/>
        </w:rPr>
        <w:t xml:space="preserve"> speed zone</w:t>
      </w:r>
      <w:r w:rsidRPr="000543E5">
        <w:rPr>
          <w:rFonts w:asciiTheme="majorHAnsi" w:hAnsiTheme="majorHAnsi" w:cstheme="majorHAnsi"/>
        </w:rPr>
        <w:t xml:space="preserve">, motorists will be required to leave a minimum 1 metre passing distance when overtaking a cyclist. When </w:t>
      </w:r>
      <w:r w:rsidR="00E2343E" w:rsidRPr="000543E5">
        <w:rPr>
          <w:rFonts w:asciiTheme="majorHAnsi" w:hAnsiTheme="majorHAnsi" w:cstheme="majorHAnsi"/>
        </w:rPr>
        <w:t xml:space="preserve">the speed limit is over </w:t>
      </w:r>
      <w:r w:rsidRPr="000543E5">
        <w:rPr>
          <w:rFonts w:asciiTheme="majorHAnsi" w:hAnsiTheme="majorHAnsi" w:cstheme="majorHAnsi"/>
        </w:rPr>
        <w:t>60km/h, motorists will be required to leave a passing distance of at least 1.5 metres.</w:t>
      </w:r>
    </w:p>
    <w:sdt>
      <w:sdtPr>
        <w:rPr>
          <w:rFonts w:asciiTheme="majorHAnsi" w:eastAsia="Times New Roman" w:hAnsiTheme="majorHAnsi" w:cstheme="majorHAnsi"/>
          <w:b w:val="0"/>
          <w:bCs w:val="0"/>
          <w:sz w:val="24"/>
          <w:szCs w:val="20"/>
          <w:lang w:eastAsia="en-AU"/>
        </w:rPr>
        <w:id w:val="-1162700040"/>
        <w:docPartObj>
          <w:docPartGallery w:val="Table of Contents"/>
          <w:docPartUnique/>
        </w:docPartObj>
      </w:sdtPr>
      <w:sdtEndPr>
        <w:rPr>
          <w:rFonts w:eastAsia="Calibri"/>
          <w:noProof/>
          <w:sz w:val="22"/>
          <w:szCs w:val="22"/>
          <w:lang w:eastAsia="en-US"/>
        </w:rPr>
      </w:sdtEndPr>
      <w:sdtContent>
        <w:p w:rsidR="003D7F1B" w:rsidRPr="000543E5" w:rsidRDefault="003D7F1B" w:rsidP="003D7F1B">
          <w:pPr>
            <w:pStyle w:val="TOCHeading"/>
            <w:tabs>
              <w:tab w:val="left" w:pos="936"/>
            </w:tabs>
            <w:rPr>
              <w:rFonts w:asciiTheme="majorHAnsi" w:hAnsiTheme="majorHAnsi" w:cstheme="majorHAnsi"/>
              <w:sz w:val="4"/>
              <w:szCs w:val="4"/>
            </w:rPr>
          </w:pPr>
          <w:r w:rsidRPr="000543E5">
            <w:rPr>
              <w:rFonts w:asciiTheme="majorHAnsi" w:hAnsiTheme="majorHAnsi" w:cstheme="majorHAnsi"/>
            </w:rPr>
            <w:tab/>
          </w:r>
        </w:p>
        <w:p w:rsidR="000543E5" w:rsidRDefault="003D7F1B">
          <w:pPr>
            <w:pStyle w:val="TOC1"/>
            <w:tabs>
              <w:tab w:val="right" w:leader="dot" w:pos="9628"/>
            </w:tabs>
            <w:rPr>
              <w:rFonts w:asciiTheme="minorHAnsi" w:eastAsiaTheme="minorEastAsia" w:hAnsiTheme="minorHAnsi" w:cstheme="minorBidi"/>
              <w:noProof/>
              <w:lang w:eastAsia="en-AU"/>
            </w:rPr>
          </w:pPr>
          <w:r w:rsidRPr="000543E5">
            <w:rPr>
              <w:rFonts w:asciiTheme="majorHAnsi" w:hAnsiTheme="majorHAnsi" w:cstheme="majorHAnsi"/>
              <w:b/>
              <w:bCs/>
              <w:noProof/>
            </w:rPr>
            <w:fldChar w:fldCharType="begin"/>
          </w:r>
          <w:r w:rsidRPr="000543E5">
            <w:rPr>
              <w:rFonts w:asciiTheme="majorHAnsi" w:hAnsiTheme="majorHAnsi" w:cstheme="majorHAnsi"/>
              <w:b/>
              <w:bCs/>
              <w:noProof/>
            </w:rPr>
            <w:instrText xml:space="preserve"> TOC \o "1-3" \h \z \u </w:instrText>
          </w:r>
          <w:r w:rsidRPr="000543E5">
            <w:rPr>
              <w:rFonts w:asciiTheme="majorHAnsi" w:hAnsiTheme="majorHAnsi" w:cstheme="majorHAnsi"/>
              <w:b/>
              <w:bCs/>
              <w:noProof/>
            </w:rPr>
            <w:fldChar w:fldCharType="separate"/>
          </w:r>
          <w:hyperlink w:anchor="_Toc12018562" w:history="1">
            <w:r w:rsidR="000543E5" w:rsidRPr="00260442">
              <w:rPr>
                <w:rStyle w:val="Hyperlink"/>
                <w:rFonts w:asciiTheme="majorHAnsi" w:hAnsiTheme="majorHAnsi" w:cstheme="majorHAnsi"/>
                <w:noProof/>
              </w:rPr>
              <w:t>What is the purpose of the rule?</w:t>
            </w:r>
            <w:r w:rsidR="000543E5">
              <w:rPr>
                <w:noProof/>
                <w:webHidden/>
              </w:rPr>
              <w:tab/>
            </w:r>
            <w:r w:rsidR="000543E5">
              <w:rPr>
                <w:noProof/>
                <w:webHidden/>
              </w:rPr>
              <w:fldChar w:fldCharType="begin"/>
            </w:r>
            <w:r w:rsidR="000543E5">
              <w:rPr>
                <w:noProof/>
                <w:webHidden/>
              </w:rPr>
              <w:instrText xml:space="preserve"> PAGEREF _Toc12018562 \h </w:instrText>
            </w:r>
            <w:r w:rsidR="000543E5">
              <w:rPr>
                <w:noProof/>
                <w:webHidden/>
              </w:rPr>
            </w:r>
            <w:r w:rsidR="000543E5">
              <w:rPr>
                <w:noProof/>
                <w:webHidden/>
              </w:rPr>
              <w:fldChar w:fldCharType="separate"/>
            </w:r>
            <w:r w:rsidR="000543E5">
              <w:rPr>
                <w:noProof/>
                <w:webHidden/>
              </w:rPr>
              <w:t>1</w:t>
            </w:r>
            <w:r w:rsidR="000543E5">
              <w:rPr>
                <w:noProof/>
                <w:webHidden/>
              </w:rPr>
              <w:fldChar w:fldCharType="end"/>
            </w:r>
          </w:hyperlink>
        </w:p>
        <w:p w:rsidR="000543E5" w:rsidRDefault="003C2FC7">
          <w:pPr>
            <w:pStyle w:val="TOC1"/>
            <w:tabs>
              <w:tab w:val="right" w:leader="dot" w:pos="9628"/>
            </w:tabs>
            <w:rPr>
              <w:rFonts w:asciiTheme="minorHAnsi" w:eastAsiaTheme="minorEastAsia" w:hAnsiTheme="minorHAnsi" w:cstheme="minorBidi"/>
              <w:noProof/>
              <w:lang w:eastAsia="en-AU"/>
            </w:rPr>
          </w:pPr>
          <w:hyperlink w:anchor="_Toc12018563" w:history="1">
            <w:r w:rsidR="000543E5" w:rsidRPr="00260442">
              <w:rPr>
                <w:rStyle w:val="Hyperlink"/>
                <w:rFonts w:asciiTheme="majorHAnsi" w:hAnsiTheme="majorHAnsi" w:cstheme="majorHAnsi"/>
                <w:noProof/>
              </w:rPr>
              <w:t>What are the key features of the rule?</w:t>
            </w:r>
            <w:r w:rsidR="000543E5">
              <w:rPr>
                <w:noProof/>
                <w:webHidden/>
              </w:rPr>
              <w:tab/>
            </w:r>
            <w:r w:rsidR="000543E5">
              <w:rPr>
                <w:noProof/>
                <w:webHidden/>
              </w:rPr>
              <w:fldChar w:fldCharType="begin"/>
            </w:r>
            <w:r w:rsidR="000543E5">
              <w:rPr>
                <w:noProof/>
                <w:webHidden/>
              </w:rPr>
              <w:instrText xml:space="preserve"> PAGEREF _Toc12018563 \h </w:instrText>
            </w:r>
            <w:r w:rsidR="000543E5">
              <w:rPr>
                <w:noProof/>
                <w:webHidden/>
              </w:rPr>
            </w:r>
            <w:r w:rsidR="000543E5">
              <w:rPr>
                <w:noProof/>
                <w:webHidden/>
              </w:rPr>
              <w:fldChar w:fldCharType="separate"/>
            </w:r>
            <w:r w:rsidR="000543E5">
              <w:rPr>
                <w:noProof/>
                <w:webHidden/>
              </w:rPr>
              <w:t>2</w:t>
            </w:r>
            <w:r w:rsidR="000543E5">
              <w:rPr>
                <w:noProof/>
                <w:webHidden/>
              </w:rPr>
              <w:fldChar w:fldCharType="end"/>
            </w:r>
          </w:hyperlink>
        </w:p>
        <w:p w:rsidR="000543E5" w:rsidRDefault="003C2FC7">
          <w:pPr>
            <w:pStyle w:val="TOC1"/>
            <w:tabs>
              <w:tab w:val="right" w:leader="dot" w:pos="9628"/>
            </w:tabs>
            <w:rPr>
              <w:rFonts w:asciiTheme="minorHAnsi" w:eastAsiaTheme="minorEastAsia" w:hAnsiTheme="minorHAnsi" w:cstheme="minorBidi"/>
              <w:noProof/>
              <w:lang w:eastAsia="en-AU"/>
            </w:rPr>
          </w:pPr>
          <w:hyperlink w:anchor="_Toc12018564" w:history="1">
            <w:r w:rsidR="000543E5" w:rsidRPr="00260442">
              <w:rPr>
                <w:rStyle w:val="Hyperlink"/>
                <w:rFonts w:asciiTheme="majorHAnsi" w:hAnsiTheme="majorHAnsi" w:cstheme="majorHAnsi"/>
                <w:noProof/>
              </w:rPr>
              <w:t>What do cyclists need to do?</w:t>
            </w:r>
            <w:r w:rsidR="000543E5">
              <w:rPr>
                <w:noProof/>
                <w:webHidden/>
              </w:rPr>
              <w:tab/>
            </w:r>
            <w:r w:rsidR="000543E5">
              <w:rPr>
                <w:noProof/>
                <w:webHidden/>
              </w:rPr>
              <w:fldChar w:fldCharType="begin"/>
            </w:r>
            <w:r w:rsidR="000543E5">
              <w:rPr>
                <w:noProof/>
                <w:webHidden/>
              </w:rPr>
              <w:instrText xml:space="preserve"> PAGEREF _Toc12018564 \h </w:instrText>
            </w:r>
            <w:r w:rsidR="000543E5">
              <w:rPr>
                <w:noProof/>
                <w:webHidden/>
              </w:rPr>
            </w:r>
            <w:r w:rsidR="000543E5">
              <w:rPr>
                <w:noProof/>
                <w:webHidden/>
              </w:rPr>
              <w:fldChar w:fldCharType="separate"/>
            </w:r>
            <w:r w:rsidR="000543E5">
              <w:rPr>
                <w:noProof/>
                <w:webHidden/>
              </w:rPr>
              <w:t>2</w:t>
            </w:r>
            <w:r w:rsidR="000543E5">
              <w:rPr>
                <w:noProof/>
                <w:webHidden/>
              </w:rPr>
              <w:fldChar w:fldCharType="end"/>
            </w:r>
          </w:hyperlink>
        </w:p>
        <w:p w:rsidR="000543E5" w:rsidRDefault="003C2FC7">
          <w:pPr>
            <w:pStyle w:val="TOC1"/>
            <w:tabs>
              <w:tab w:val="right" w:leader="dot" w:pos="9628"/>
            </w:tabs>
            <w:rPr>
              <w:rFonts w:asciiTheme="minorHAnsi" w:eastAsiaTheme="minorEastAsia" w:hAnsiTheme="minorHAnsi" w:cstheme="minorBidi"/>
              <w:noProof/>
              <w:lang w:eastAsia="en-AU"/>
            </w:rPr>
          </w:pPr>
          <w:hyperlink w:anchor="_Toc12018565" w:history="1">
            <w:r w:rsidR="000543E5" w:rsidRPr="00260442">
              <w:rPr>
                <w:rStyle w:val="Hyperlink"/>
                <w:rFonts w:asciiTheme="majorHAnsi" w:hAnsiTheme="majorHAnsi" w:cstheme="majorHAnsi"/>
                <w:noProof/>
              </w:rPr>
              <w:t>How is the passing distance measured?</w:t>
            </w:r>
            <w:r w:rsidR="000543E5">
              <w:rPr>
                <w:noProof/>
                <w:webHidden/>
              </w:rPr>
              <w:tab/>
            </w:r>
            <w:r w:rsidR="000543E5">
              <w:rPr>
                <w:noProof/>
                <w:webHidden/>
              </w:rPr>
              <w:fldChar w:fldCharType="begin"/>
            </w:r>
            <w:r w:rsidR="000543E5">
              <w:rPr>
                <w:noProof/>
                <w:webHidden/>
              </w:rPr>
              <w:instrText xml:space="preserve"> PAGEREF _Toc12018565 \h </w:instrText>
            </w:r>
            <w:r w:rsidR="000543E5">
              <w:rPr>
                <w:noProof/>
                <w:webHidden/>
              </w:rPr>
            </w:r>
            <w:r w:rsidR="000543E5">
              <w:rPr>
                <w:noProof/>
                <w:webHidden/>
              </w:rPr>
              <w:fldChar w:fldCharType="separate"/>
            </w:r>
            <w:r w:rsidR="000543E5">
              <w:rPr>
                <w:noProof/>
                <w:webHidden/>
              </w:rPr>
              <w:t>2</w:t>
            </w:r>
            <w:r w:rsidR="000543E5">
              <w:rPr>
                <w:noProof/>
                <w:webHidden/>
              </w:rPr>
              <w:fldChar w:fldCharType="end"/>
            </w:r>
          </w:hyperlink>
        </w:p>
        <w:p w:rsidR="000543E5" w:rsidRDefault="003C2FC7">
          <w:pPr>
            <w:pStyle w:val="TOC1"/>
            <w:tabs>
              <w:tab w:val="right" w:leader="dot" w:pos="9628"/>
            </w:tabs>
            <w:rPr>
              <w:rFonts w:asciiTheme="minorHAnsi" w:eastAsiaTheme="minorEastAsia" w:hAnsiTheme="minorHAnsi" w:cstheme="minorBidi"/>
              <w:noProof/>
              <w:lang w:eastAsia="en-AU"/>
            </w:rPr>
          </w:pPr>
          <w:hyperlink w:anchor="_Toc12018566" w:history="1">
            <w:r w:rsidR="000543E5" w:rsidRPr="00260442">
              <w:rPr>
                <w:rStyle w:val="Hyperlink"/>
                <w:rFonts w:asciiTheme="majorHAnsi" w:hAnsiTheme="majorHAnsi" w:cstheme="majorHAnsi"/>
                <w:noProof/>
              </w:rPr>
              <w:t>Does the minimum passing distance apply to all motor vehicles?</w:t>
            </w:r>
            <w:r w:rsidR="000543E5">
              <w:rPr>
                <w:noProof/>
                <w:webHidden/>
              </w:rPr>
              <w:tab/>
            </w:r>
            <w:r w:rsidR="000543E5">
              <w:rPr>
                <w:noProof/>
                <w:webHidden/>
              </w:rPr>
              <w:fldChar w:fldCharType="begin"/>
            </w:r>
            <w:r w:rsidR="000543E5">
              <w:rPr>
                <w:noProof/>
                <w:webHidden/>
              </w:rPr>
              <w:instrText xml:space="preserve"> PAGEREF _Toc12018566 \h </w:instrText>
            </w:r>
            <w:r w:rsidR="000543E5">
              <w:rPr>
                <w:noProof/>
                <w:webHidden/>
              </w:rPr>
            </w:r>
            <w:r w:rsidR="000543E5">
              <w:rPr>
                <w:noProof/>
                <w:webHidden/>
              </w:rPr>
              <w:fldChar w:fldCharType="separate"/>
            </w:r>
            <w:r w:rsidR="000543E5">
              <w:rPr>
                <w:noProof/>
                <w:webHidden/>
              </w:rPr>
              <w:t>2</w:t>
            </w:r>
            <w:r w:rsidR="000543E5">
              <w:rPr>
                <w:noProof/>
                <w:webHidden/>
              </w:rPr>
              <w:fldChar w:fldCharType="end"/>
            </w:r>
          </w:hyperlink>
        </w:p>
        <w:p w:rsidR="000543E5" w:rsidRDefault="003C2FC7">
          <w:pPr>
            <w:pStyle w:val="TOC1"/>
            <w:tabs>
              <w:tab w:val="right" w:leader="dot" w:pos="9628"/>
            </w:tabs>
            <w:rPr>
              <w:rFonts w:asciiTheme="minorHAnsi" w:eastAsiaTheme="minorEastAsia" w:hAnsiTheme="minorHAnsi" w:cstheme="minorBidi"/>
              <w:noProof/>
              <w:lang w:eastAsia="en-AU"/>
            </w:rPr>
          </w:pPr>
          <w:hyperlink w:anchor="_Toc12018567" w:history="1">
            <w:r w:rsidR="000543E5" w:rsidRPr="00260442">
              <w:rPr>
                <w:rStyle w:val="Hyperlink"/>
                <w:rFonts w:asciiTheme="majorHAnsi" w:hAnsiTheme="majorHAnsi" w:cstheme="majorHAnsi"/>
                <w:noProof/>
              </w:rPr>
              <w:t>What should I do if I can’t leave the minimum safe passing distance?</w:t>
            </w:r>
            <w:r w:rsidR="000543E5">
              <w:rPr>
                <w:noProof/>
                <w:webHidden/>
              </w:rPr>
              <w:tab/>
            </w:r>
            <w:r w:rsidR="000543E5">
              <w:rPr>
                <w:noProof/>
                <w:webHidden/>
              </w:rPr>
              <w:fldChar w:fldCharType="begin"/>
            </w:r>
            <w:r w:rsidR="000543E5">
              <w:rPr>
                <w:noProof/>
                <w:webHidden/>
              </w:rPr>
              <w:instrText xml:space="preserve"> PAGEREF _Toc12018567 \h </w:instrText>
            </w:r>
            <w:r w:rsidR="000543E5">
              <w:rPr>
                <w:noProof/>
                <w:webHidden/>
              </w:rPr>
            </w:r>
            <w:r w:rsidR="000543E5">
              <w:rPr>
                <w:noProof/>
                <w:webHidden/>
              </w:rPr>
              <w:fldChar w:fldCharType="separate"/>
            </w:r>
            <w:r w:rsidR="000543E5">
              <w:rPr>
                <w:noProof/>
                <w:webHidden/>
              </w:rPr>
              <w:t>3</w:t>
            </w:r>
            <w:r w:rsidR="000543E5">
              <w:rPr>
                <w:noProof/>
                <w:webHidden/>
              </w:rPr>
              <w:fldChar w:fldCharType="end"/>
            </w:r>
          </w:hyperlink>
        </w:p>
        <w:p w:rsidR="000543E5" w:rsidRDefault="003C2FC7">
          <w:pPr>
            <w:pStyle w:val="TOC1"/>
            <w:tabs>
              <w:tab w:val="right" w:leader="dot" w:pos="9628"/>
            </w:tabs>
            <w:rPr>
              <w:rFonts w:asciiTheme="minorHAnsi" w:eastAsiaTheme="minorEastAsia" w:hAnsiTheme="minorHAnsi" w:cstheme="minorBidi"/>
              <w:noProof/>
              <w:lang w:eastAsia="en-AU"/>
            </w:rPr>
          </w:pPr>
          <w:hyperlink w:anchor="_Toc12018568" w:history="1">
            <w:r w:rsidR="000543E5" w:rsidRPr="00260442">
              <w:rPr>
                <w:rStyle w:val="Hyperlink"/>
                <w:rFonts w:asciiTheme="majorHAnsi" w:hAnsiTheme="majorHAnsi" w:cstheme="majorHAnsi"/>
                <w:noProof/>
              </w:rPr>
              <w:t>Can I cross centre lines when I am driving to pass a cyclist?</w:t>
            </w:r>
            <w:r w:rsidR="000543E5">
              <w:rPr>
                <w:noProof/>
                <w:webHidden/>
              </w:rPr>
              <w:tab/>
            </w:r>
            <w:r w:rsidR="000543E5">
              <w:rPr>
                <w:noProof/>
                <w:webHidden/>
              </w:rPr>
              <w:fldChar w:fldCharType="begin"/>
            </w:r>
            <w:r w:rsidR="000543E5">
              <w:rPr>
                <w:noProof/>
                <w:webHidden/>
              </w:rPr>
              <w:instrText xml:space="preserve"> PAGEREF _Toc12018568 \h </w:instrText>
            </w:r>
            <w:r w:rsidR="000543E5">
              <w:rPr>
                <w:noProof/>
                <w:webHidden/>
              </w:rPr>
            </w:r>
            <w:r w:rsidR="000543E5">
              <w:rPr>
                <w:noProof/>
                <w:webHidden/>
              </w:rPr>
              <w:fldChar w:fldCharType="separate"/>
            </w:r>
            <w:r w:rsidR="000543E5">
              <w:rPr>
                <w:noProof/>
                <w:webHidden/>
              </w:rPr>
              <w:t>3</w:t>
            </w:r>
            <w:r w:rsidR="000543E5">
              <w:rPr>
                <w:noProof/>
                <w:webHidden/>
              </w:rPr>
              <w:fldChar w:fldCharType="end"/>
            </w:r>
          </w:hyperlink>
        </w:p>
        <w:p w:rsidR="000543E5" w:rsidRDefault="003C2FC7">
          <w:pPr>
            <w:pStyle w:val="TOC1"/>
            <w:tabs>
              <w:tab w:val="right" w:leader="dot" w:pos="9628"/>
            </w:tabs>
            <w:rPr>
              <w:rFonts w:asciiTheme="minorHAnsi" w:eastAsiaTheme="minorEastAsia" w:hAnsiTheme="minorHAnsi" w:cstheme="minorBidi"/>
              <w:noProof/>
              <w:lang w:eastAsia="en-AU"/>
            </w:rPr>
          </w:pPr>
          <w:hyperlink w:anchor="_Toc12018569" w:history="1">
            <w:r w:rsidR="000543E5" w:rsidRPr="00260442">
              <w:rPr>
                <w:rStyle w:val="Hyperlink"/>
                <w:rFonts w:asciiTheme="majorHAnsi" w:hAnsiTheme="majorHAnsi" w:cstheme="majorHAnsi"/>
                <w:noProof/>
              </w:rPr>
              <w:t>Does this rule apply when driving through a roundabout or where there is a raised median strip or island that does not allow a minimum passing distance?</w:t>
            </w:r>
            <w:r w:rsidR="000543E5">
              <w:rPr>
                <w:noProof/>
                <w:webHidden/>
              </w:rPr>
              <w:tab/>
            </w:r>
            <w:r w:rsidR="000543E5">
              <w:rPr>
                <w:noProof/>
                <w:webHidden/>
              </w:rPr>
              <w:fldChar w:fldCharType="begin"/>
            </w:r>
            <w:r w:rsidR="000543E5">
              <w:rPr>
                <w:noProof/>
                <w:webHidden/>
              </w:rPr>
              <w:instrText xml:space="preserve"> PAGEREF _Toc12018569 \h </w:instrText>
            </w:r>
            <w:r w:rsidR="000543E5">
              <w:rPr>
                <w:noProof/>
                <w:webHidden/>
              </w:rPr>
            </w:r>
            <w:r w:rsidR="000543E5">
              <w:rPr>
                <w:noProof/>
                <w:webHidden/>
              </w:rPr>
              <w:fldChar w:fldCharType="separate"/>
            </w:r>
            <w:r w:rsidR="000543E5">
              <w:rPr>
                <w:noProof/>
                <w:webHidden/>
              </w:rPr>
              <w:t>3</w:t>
            </w:r>
            <w:r w:rsidR="000543E5">
              <w:rPr>
                <w:noProof/>
                <w:webHidden/>
              </w:rPr>
              <w:fldChar w:fldCharType="end"/>
            </w:r>
          </w:hyperlink>
        </w:p>
        <w:p w:rsidR="000543E5" w:rsidRDefault="003C2FC7">
          <w:pPr>
            <w:pStyle w:val="TOC1"/>
            <w:tabs>
              <w:tab w:val="right" w:leader="dot" w:pos="9628"/>
            </w:tabs>
            <w:rPr>
              <w:rFonts w:asciiTheme="minorHAnsi" w:eastAsiaTheme="minorEastAsia" w:hAnsiTheme="minorHAnsi" w:cstheme="minorBidi"/>
              <w:noProof/>
              <w:lang w:eastAsia="en-AU"/>
            </w:rPr>
          </w:pPr>
          <w:hyperlink w:anchor="_Toc12018570" w:history="1">
            <w:r w:rsidR="000543E5" w:rsidRPr="00260442">
              <w:rPr>
                <w:rStyle w:val="Hyperlink"/>
                <w:rFonts w:asciiTheme="majorHAnsi" w:hAnsiTheme="majorHAnsi" w:cstheme="majorHAnsi"/>
                <w:noProof/>
              </w:rPr>
              <w:t>Do motorists need to indicate when passing cyclists?</w:t>
            </w:r>
            <w:r w:rsidR="000543E5">
              <w:rPr>
                <w:noProof/>
                <w:webHidden/>
              </w:rPr>
              <w:tab/>
            </w:r>
            <w:r w:rsidR="000543E5">
              <w:rPr>
                <w:noProof/>
                <w:webHidden/>
              </w:rPr>
              <w:fldChar w:fldCharType="begin"/>
            </w:r>
            <w:r w:rsidR="000543E5">
              <w:rPr>
                <w:noProof/>
                <w:webHidden/>
              </w:rPr>
              <w:instrText xml:space="preserve"> PAGEREF _Toc12018570 \h </w:instrText>
            </w:r>
            <w:r w:rsidR="000543E5">
              <w:rPr>
                <w:noProof/>
                <w:webHidden/>
              </w:rPr>
            </w:r>
            <w:r w:rsidR="000543E5">
              <w:rPr>
                <w:noProof/>
                <w:webHidden/>
              </w:rPr>
              <w:fldChar w:fldCharType="separate"/>
            </w:r>
            <w:r w:rsidR="000543E5">
              <w:rPr>
                <w:noProof/>
                <w:webHidden/>
              </w:rPr>
              <w:t>3</w:t>
            </w:r>
            <w:r w:rsidR="000543E5">
              <w:rPr>
                <w:noProof/>
                <w:webHidden/>
              </w:rPr>
              <w:fldChar w:fldCharType="end"/>
            </w:r>
          </w:hyperlink>
        </w:p>
        <w:p w:rsidR="000543E5" w:rsidRDefault="003C2FC7">
          <w:pPr>
            <w:pStyle w:val="TOC1"/>
            <w:tabs>
              <w:tab w:val="right" w:leader="dot" w:pos="9628"/>
            </w:tabs>
            <w:rPr>
              <w:rFonts w:asciiTheme="minorHAnsi" w:eastAsiaTheme="minorEastAsia" w:hAnsiTheme="minorHAnsi" w:cstheme="minorBidi"/>
              <w:noProof/>
              <w:lang w:eastAsia="en-AU"/>
            </w:rPr>
          </w:pPr>
          <w:hyperlink w:anchor="_Toc12018571" w:history="1">
            <w:r w:rsidR="000543E5" w:rsidRPr="00260442">
              <w:rPr>
                <w:rStyle w:val="Hyperlink"/>
                <w:rFonts w:asciiTheme="majorHAnsi" w:hAnsiTheme="majorHAnsi" w:cstheme="majorHAnsi"/>
                <w:noProof/>
              </w:rPr>
              <w:t>What happens if a cyclist moves closer to the person trying to drive around them to pass?</w:t>
            </w:r>
            <w:r w:rsidR="000543E5">
              <w:rPr>
                <w:noProof/>
                <w:webHidden/>
              </w:rPr>
              <w:tab/>
            </w:r>
            <w:r w:rsidR="000543E5">
              <w:rPr>
                <w:noProof/>
                <w:webHidden/>
              </w:rPr>
              <w:fldChar w:fldCharType="begin"/>
            </w:r>
            <w:r w:rsidR="000543E5">
              <w:rPr>
                <w:noProof/>
                <w:webHidden/>
              </w:rPr>
              <w:instrText xml:space="preserve"> PAGEREF _Toc12018571 \h </w:instrText>
            </w:r>
            <w:r w:rsidR="000543E5">
              <w:rPr>
                <w:noProof/>
                <w:webHidden/>
              </w:rPr>
            </w:r>
            <w:r w:rsidR="000543E5">
              <w:rPr>
                <w:noProof/>
                <w:webHidden/>
              </w:rPr>
              <w:fldChar w:fldCharType="separate"/>
            </w:r>
            <w:r w:rsidR="000543E5">
              <w:rPr>
                <w:noProof/>
                <w:webHidden/>
              </w:rPr>
              <w:t>4</w:t>
            </w:r>
            <w:r w:rsidR="000543E5">
              <w:rPr>
                <w:noProof/>
                <w:webHidden/>
              </w:rPr>
              <w:fldChar w:fldCharType="end"/>
            </w:r>
          </w:hyperlink>
        </w:p>
        <w:p w:rsidR="000543E5" w:rsidRDefault="003C2FC7">
          <w:pPr>
            <w:pStyle w:val="TOC1"/>
            <w:tabs>
              <w:tab w:val="right" w:leader="dot" w:pos="9628"/>
            </w:tabs>
            <w:rPr>
              <w:rFonts w:asciiTheme="minorHAnsi" w:eastAsiaTheme="minorEastAsia" w:hAnsiTheme="minorHAnsi" w:cstheme="minorBidi"/>
              <w:noProof/>
              <w:lang w:eastAsia="en-AU"/>
            </w:rPr>
          </w:pPr>
          <w:hyperlink w:anchor="_Toc12018572" w:history="1">
            <w:r w:rsidR="000543E5" w:rsidRPr="00260442">
              <w:rPr>
                <w:rStyle w:val="Hyperlink"/>
                <w:rFonts w:asciiTheme="majorHAnsi" w:hAnsiTheme="majorHAnsi" w:cstheme="majorHAnsi"/>
                <w:noProof/>
              </w:rPr>
              <w:t>Does this rule apply when the person I am passing is cycling in a bicycle lane?</w:t>
            </w:r>
            <w:r w:rsidR="000543E5">
              <w:rPr>
                <w:noProof/>
                <w:webHidden/>
              </w:rPr>
              <w:tab/>
            </w:r>
            <w:r w:rsidR="000543E5">
              <w:rPr>
                <w:noProof/>
                <w:webHidden/>
              </w:rPr>
              <w:fldChar w:fldCharType="begin"/>
            </w:r>
            <w:r w:rsidR="000543E5">
              <w:rPr>
                <w:noProof/>
                <w:webHidden/>
              </w:rPr>
              <w:instrText xml:space="preserve"> PAGEREF _Toc12018572 \h </w:instrText>
            </w:r>
            <w:r w:rsidR="000543E5">
              <w:rPr>
                <w:noProof/>
                <w:webHidden/>
              </w:rPr>
            </w:r>
            <w:r w:rsidR="000543E5">
              <w:rPr>
                <w:noProof/>
                <w:webHidden/>
              </w:rPr>
              <w:fldChar w:fldCharType="separate"/>
            </w:r>
            <w:r w:rsidR="000543E5">
              <w:rPr>
                <w:noProof/>
                <w:webHidden/>
              </w:rPr>
              <w:t>4</w:t>
            </w:r>
            <w:r w:rsidR="000543E5">
              <w:rPr>
                <w:noProof/>
                <w:webHidden/>
              </w:rPr>
              <w:fldChar w:fldCharType="end"/>
            </w:r>
          </w:hyperlink>
        </w:p>
        <w:p w:rsidR="000543E5" w:rsidRDefault="003C2FC7">
          <w:pPr>
            <w:pStyle w:val="TOC1"/>
            <w:tabs>
              <w:tab w:val="right" w:leader="dot" w:pos="9628"/>
            </w:tabs>
            <w:rPr>
              <w:rFonts w:asciiTheme="minorHAnsi" w:eastAsiaTheme="minorEastAsia" w:hAnsiTheme="minorHAnsi" w:cstheme="minorBidi"/>
              <w:noProof/>
              <w:lang w:eastAsia="en-AU"/>
            </w:rPr>
          </w:pPr>
          <w:hyperlink w:anchor="_Toc12018573" w:history="1">
            <w:r w:rsidR="000543E5" w:rsidRPr="00260442">
              <w:rPr>
                <w:rStyle w:val="Hyperlink"/>
                <w:rFonts w:asciiTheme="majorHAnsi" w:hAnsiTheme="majorHAnsi" w:cstheme="majorHAnsi"/>
                <w:noProof/>
              </w:rPr>
              <w:t>Are cyclists required to use on-road bike lanes where they are provided?</w:t>
            </w:r>
            <w:r w:rsidR="000543E5">
              <w:rPr>
                <w:noProof/>
                <w:webHidden/>
              </w:rPr>
              <w:tab/>
            </w:r>
            <w:r w:rsidR="000543E5">
              <w:rPr>
                <w:noProof/>
                <w:webHidden/>
              </w:rPr>
              <w:fldChar w:fldCharType="begin"/>
            </w:r>
            <w:r w:rsidR="000543E5">
              <w:rPr>
                <w:noProof/>
                <w:webHidden/>
              </w:rPr>
              <w:instrText xml:space="preserve"> PAGEREF _Toc12018573 \h </w:instrText>
            </w:r>
            <w:r w:rsidR="000543E5">
              <w:rPr>
                <w:noProof/>
                <w:webHidden/>
              </w:rPr>
            </w:r>
            <w:r w:rsidR="000543E5">
              <w:rPr>
                <w:noProof/>
                <w:webHidden/>
              </w:rPr>
              <w:fldChar w:fldCharType="separate"/>
            </w:r>
            <w:r w:rsidR="000543E5">
              <w:rPr>
                <w:noProof/>
                <w:webHidden/>
              </w:rPr>
              <w:t>4</w:t>
            </w:r>
            <w:r w:rsidR="000543E5">
              <w:rPr>
                <w:noProof/>
                <w:webHidden/>
              </w:rPr>
              <w:fldChar w:fldCharType="end"/>
            </w:r>
          </w:hyperlink>
        </w:p>
        <w:p w:rsidR="000543E5" w:rsidRDefault="003C2FC7">
          <w:pPr>
            <w:pStyle w:val="TOC1"/>
            <w:tabs>
              <w:tab w:val="right" w:leader="dot" w:pos="9628"/>
            </w:tabs>
            <w:rPr>
              <w:rFonts w:asciiTheme="minorHAnsi" w:eastAsiaTheme="minorEastAsia" w:hAnsiTheme="minorHAnsi" w:cstheme="minorBidi"/>
              <w:noProof/>
              <w:lang w:eastAsia="en-AU"/>
            </w:rPr>
          </w:pPr>
          <w:hyperlink w:anchor="_Toc12018574" w:history="1">
            <w:r w:rsidR="000543E5" w:rsidRPr="00260442">
              <w:rPr>
                <w:rStyle w:val="Hyperlink"/>
                <w:rFonts w:asciiTheme="majorHAnsi" w:hAnsiTheme="majorHAnsi" w:cstheme="majorHAnsi"/>
                <w:noProof/>
                <w:lang w:eastAsia="en-AU"/>
              </w:rPr>
              <w:t>Are cyclists allowed on the road even when there is an off road bike path?</w:t>
            </w:r>
            <w:r w:rsidR="000543E5">
              <w:rPr>
                <w:noProof/>
                <w:webHidden/>
              </w:rPr>
              <w:tab/>
            </w:r>
            <w:r w:rsidR="000543E5">
              <w:rPr>
                <w:noProof/>
                <w:webHidden/>
              </w:rPr>
              <w:fldChar w:fldCharType="begin"/>
            </w:r>
            <w:r w:rsidR="000543E5">
              <w:rPr>
                <w:noProof/>
                <w:webHidden/>
              </w:rPr>
              <w:instrText xml:space="preserve"> PAGEREF _Toc12018574 \h </w:instrText>
            </w:r>
            <w:r w:rsidR="000543E5">
              <w:rPr>
                <w:noProof/>
                <w:webHidden/>
              </w:rPr>
            </w:r>
            <w:r w:rsidR="000543E5">
              <w:rPr>
                <w:noProof/>
                <w:webHidden/>
              </w:rPr>
              <w:fldChar w:fldCharType="separate"/>
            </w:r>
            <w:r w:rsidR="000543E5">
              <w:rPr>
                <w:noProof/>
                <w:webHidden/>
              </w:rPr>
              <w:t>4</w:t>
            </w:r>
            <w:r w:rsidR="000543E5">
              <w:rPr>
                <w:noProof/>
                <w:webHidden/>
              </w:rPr>
              <w:fldChar w:fldCharType="end"/>
            </w:r>
          </w:hyperlink>
        </w:p>
        <w:p w:rsidR="000543E5" w:rsidRDefault="003C2FC7">
          <w:pPr>
            <w:pStyle w:val="TOC1"/>
            <w:tabs>
              <w:tab w:val="right" w:leader="dot" w:pos="9628"/>
            </w:tabs>
            <w:rPr>
              <w:rFonts w:asciiTheme="minorHAnsi" w:eastAsiaTheme="minorEastAsia" w:hAnsiTheme="minorHAnsi" w:cstheme="minorBidi"/>
              <w:noProof/>
              <w:lang w:eastAsia="en-AU"/>
            </w:rPr>
          </w:pPr>
          <w:hyperlink w:anchor="_Toc12018575" w:history="1">
            <w:r w:rsidR="000543E5" w:rsidRPr="00260442">
              <w:rPr>
                <w:rStyle w:val="Hyperlink"/>
                <w:rFonts w:asciiTheme="majorHAnsi" w:hAnsiTheme="majorHAnsi" w:cstheme="majorHAnsi"/>
                <w:noProof/>
              </w:rPr>
              <w:t>Are motorists allowed to use bike lanes?</w:t>
            </w:r>
            <w:r w:rsidR="000543E5">
              <w:rPr>
                <w:noProof/>
                <w:webHidden/>
              </w:rPr>
              <w:tab/>
            </w:r>
            <w:r w:rsidR="000543E5">
              <w:rPr>
                <w:noProof/>
                <w:webHidden/>
              </w:rPr>
              <w:fldChar w:fldCharType="begin"/>
            </w:r>
            <w:r w:rsidR="000543E5">
              <w:rPr>
                <w:noProof/>
                <w:webHidden/>
              </w:rPr>
              <w:instrText xml:space="preserve"> PAGEREF _Toc12018575 \h </w:instrText>
            </w:r>
            <w:r w:rsidR="000543E5">
              <w:rPr>
                <w:noProof/>
                <w:webHidden/>
              </w:rPr>
            </w:r>
            <w:r w:rsidR="000543E5">
              <w:rPr>
                <w:noProof/>
                <w:webHidden/>
              </w:rPr>
              <w:fldChar w:fldCharType="separate"/>
            </w:r>
            <w:r w:rsidR="000543E5">
              <w:rPr>
                <w:noProof/>
                <w:webHidden/>
              </w:rPr>
              <w:t>4</w:t>
            </w:r>
            <w:r w:rsidR="000543E5">
              <w:rPr>
                <w:noProof/>
                <w:webHidden/>
              </w:rPr>
              <w:fldChar w:fldCharType="end"/>
            </w:r>
          </w:hyperlink>
        </w:p>
        <w:p w:rsidR="000543E5" w:rsidRDefault="003C2FC7">
          <w:pPr>
            <w:pStyle w:val="TOC1"/>
            <w:tabs>
              <w:tab w:val="right" w:leader="dot" w:pos="9628"/>
            </w:tabs>
            <w:rPr>
              <w:rFonts w:asciiTheme="minorHAnsi" w:eastAsiaTheme="minorEastAsia" w:hAnsiTheme="minorHAnsi" w:cstheme="minorBidi"/>
              <w:noProof/>
              <w:lang w:eastAsia="en-AU"/>
            </w:rPr>
          </w:pPr>
          <w:hyperlink w:anchor="_Toc12018576" w:history="1">
            <w:r w:rsidR="000543E5" w:rsidRPr="00260442">
              <w:rPr>
                <w:rStyle w:val="Hyperlink"/>
                <w:rFonts w:asciiTheme="majorHAnsi" w:hAnsiTheme="majorHAnsi" w:cstheme="majorHAnsi"/>
                <w:noProof/>
              </w:rPr>
              <w:t>Do cyclists need to leave parked cars 1 metre when riding past them?</w:t>
            </w:r>
            <w:r w:rsidR="000543E5">
              <w:rPr>
                <w:noProof/>
                <w:webHidden/>
              </w:rPr>
              <w:tab/>
            </w:r>
            <w:r w:rsidR="000543E5">
              <w:rPr>
                <w:noProof/>
                <w:webHidden/>
              </w:rPr>
              <w:fldChar w:fldCharType="begin"/>
            </w:r>
            <w:r w:rsidR="000543E5">
              <w:rPr>
                <w:noProof/>
                <w:webHidden/>
              </w:rPr>
              <w:instrText xml:space="preserve"> PAGEREF _Toc12018576 \h </w:instrText>
            </w:r>
            <w:r w:rsidR="000543E5">
              <w:rPr>
                <w:noProof/>
                <w:webHidden/>
              </w:rPr>
            </w:r>
            <w:r w:rsidR="000543E5">
              <w:rPr>
                <w:noProof/>
                <w:webHidden/>
              </w:rPr>
              <w:fldChar w:fldCharType="separate"/>
            </w:r>
            <w:r w:rsidR="000543E5">
              <w:rPr>
                <w:noProof/>
                <w:webHidden/>
              </w:rPr>
              <w:t>4</w:t>
            </w:r>
            <w:r w:rsidR="000543E5">
              <w:rPr>
                <w:noProof/>
                <w:webHidden/>
              </w:rPr>
              <w:fldChar w:fldCharType="end"/>
            </w:r>
          </w:hyperlink>
        </w:p>
        <w:p w:rsidR="000543E5" w:rsidRDefault="003C2FC7">
          <w:pPr>
            <w:pStyle w:val="TOC1"/>
            <w:tabs>
              <w:tab w:val="right" w:leader="dot" w:pos="9628"/>
            </w:tabs>
            <w:rPr>
              <w:rFonts w:asciiTheme="minorHAnsi" w:eastAsiaTheme="minorEastAsia" w:hAnsiTheme="minorHAnsi" w:cstheme="minorBidi"/>
              <w:noProof/>
              <w:lang w:eastAsia="en-AU"/>
            </w:rPr>
          </w:pPr>
          <w:hyperlink w:anchor="_Toc12018577" w:history="1">
            <w:r w:rsidR="000543E5" w:rsidRPr="00260442">
              <w:rPr>
                <w:rStyle w:val="Hyperlink"/>
                <w:rFonts w:asciiTheme="majorHAnsi" w:hAnsiTheme="majorHAnsi" w:cstheme="majorHAnsi"/>
                <w:noProof/>
              </w:rPr>
              <w:t>Are cyclists permitted to ride side by side in the same lane on a road and do these overtaking rules apply?</w:t>
            </w:r>
            <w:r w:rsidR="000543E5">
              <w:rPr>
                <w:noProof/>
                <w:webHidden/>
              </w:rPr>
              <w:tab/>
            </w:r>
            <w:r w:rsidR="000543E5">
              <w:rPr>
                <w:noProof/>
                <w:webHidden/>
              </w:rPr>
              <w:fldChar w:fldCharType="begin"/>
            </w:r>
            <w:r w:rsidR="000543E5">
              <w:rPr>
                <w:noProof/>
                <w:webHidden/>
              </w:rPr>
              <w:instrText xml:space="preserve"> PAGEREF _Toc12018577 \h </w:instrText>
            </w:r>
            <w:r w:rsidR="000543E5">
              <w:rPr>
                <w:noProof/>
                <w:webHidden/>
              </w:rPr>
            </w:r>
            <w:r w:rsidR="000543E5">
              <w:rPr>
                <w:noProof/>
                <w:webHidden/>
              </w:rPr>
              <w:fldChar w:fldCharType="separate"/>
            </w:r>
            <w:r w:rsidR="000543E5">
              <w:rPr>
                <w:noProof/>
                <w:webHidden/>
              </w:rPr>
              <w:t>5</w:t>
            </w:r>
            <w:r w:rsidR="000543E5">
              <w:rPr>
                <w:noProof/>
                <w:webHidden/>
              </w:rPr>
              <w:fldChar w:fldCharType="end"/>
            </w:r>
          </w:hyperlink>
        </w:p>
        <w:p w:rsidR="000543E5" w:rsidRDefault="003C2FC7">
          <w:pPr>
            <w:pStyle w:val="TOC1"/>
            <w:tabs>
              <w:tab w:val="right" w:leader="dot" w:pos="9628"/>
            </w:tabs>
            <w:rPr>
              <w:rFonts w:asciiTheme="minorHAnsi" w:eastAsiaTheme="minorEastAsia" w:hAnsiTheme="minorHAnsi" w:cstheme="minorBidi"/>
              <w:noProof/>
              <w:lang w:eastAsia="en-AU"/>
            </w:rPr>
          </w:pPr>
          <w:hyperlink w:anchor="_Toc12018578" w:history="1">
            <w:r w:rsidR="000543E5" w:rsidRPr="00260442">
              <w:rPr>
                <w:rStyle w:val="Hyperlink"/>
                <w:rFonts w:asciiTheme="majorHAnsi" w:hAnsiTheme="majorHAnsi" w:cstheme="majorHAnsi"/>
                <w:noProof/>
              </w:rPr>
              <w:t>Are the road rules for cyclists the same as those for drivers?</w:t>
            </w:r>
            <w:r w:rsidR="000543E5">
              <w:rPr>
                <w:noProof/>
                <w:webHidden/>
              </w:rPr>
              <w:tab/>
            </w:r>
            <w:r w:rsidR="000543E5">
              <w:rPr>
                <w:noProof/>
                <w:webHidden/>
              </w:rPr>
              <w:fldChar w:fldCharType="begin"/>
            </w:r>
            <w:r w:rsidR="000543E5">
              <w:rPr>
                <w:noProof/>
                <w:webHidden/>
              </w:rPr>
              <w:instrText xml:space="preserve"> PAGEREF _Toc12018578 \h </w:instrText>
            </w:r>
            <w:r w:rsidR="000543E5">
              <w:rPr>
                <w:noProof/>
                <w:webHidden/>
              </w:rPr>
            </w:r>
            <w:r w:rsidR="000543E5">
              <w:rPr>
                <w:noProof/>
                <w:webHidden/>
              </w:rPr>
              <w:fldChar w:fldCharType="separate"/>
            </w:r>
            <w:r w:rsidR="000543E5">
              <w:rPr>
                <w:noProof/>
                <w:webHidden/>
              </w:rPr>
              <w:t>5</w:t>
            </w:r>
            <w:r w:rsidR="000543E5">
              <w:rPr>
                <w:noProof/>
                <w:webHidden/>
              </w:rPr>
              <w:fldChar w:fldCharType="end"/>
            </w:r>
          </w:hyperlink>
        </w:p>
        <w:p w:rsidR="000543E5" w:rsidRDefault="003C2FC7">
          <w:pPr>
            <w:pStyle w:val="TOC1"/>
            <w:tabs>
              <w:tab w:val="right" w:leader="dot" w:pos="9628"/>
            </w:tabs>
            <w:rPr>
              <w:rFonts w:asciiTheme="minorHAnsi" w:eastAsiaTheme="minorEastAsia" w:hAnsiTheme="minorHAnsi" w:cstheme="minorBidi"/>
              <w:noProof/>
              <w:lang w:eastAsia="en-AU"/>
            </w:rPr>
          </w:pPr>
          <w:hyperlink w:anchor="_Toc12018579" w:history="1">
            <w:r w:rsidR="000543E5" w:rsidRPr="00260442">
              <w:rPr>
                <w:rStyle w:val="Hyperlink"/>
                <w:rFonts w:asciiTheme="majorHAnsi" w:hAnsiTheme="majorHAnsi" w:cstheme="majorHAnsi"/>
                <w:noProof/>
              </w:rPr>
              <w:t>What is the penalty for motorists not giving the minimum passing distance?</w:t>
            </w:r>
            <w:r w:rsidR="000543E5">
              <w:rPr>
                <w:noProof/>
                <w:webHidden/>
              </w:rPr>
              <w:tab/>
            </w:r>
            <w:r w:rsidR="000543E5">
              <w:rPr>
                <w:noProof/>
                <w:webHidden/>
              </w:rPr>
              <w:fldChar w:fldCharType="begin"/>
            </w:r>
            <w:r w:rsidR="000543E5">
              <w:rPr>
                <w:noProof/>
                <w:webHidden/>
              </w:rPr>
              <w:instrText xml:space="preserve"> PAGEREF _Toc12018579 \h </w:instrText>
            </w:r>
            <w:r w:rsidR="000543E5">
              <w:rPr>
                <w:noProof/>
                <w:webHidden/>
              </w:rPr>
            </w:r>
            <w:r w:rsidR="000543E5">
              <w:rPr>
                <w:noProof/>
                <w:webHidden/>
              </w:rPr>
              <w:fldChar w:fldCharType="separate"/>
            </w:r>
            <w:r w:rsidR="000543E5">
              <w:rPr>
                <w:noProof/>
                <w:webHidden/>
              </w:rPr>
              <w:t>5</w:t>
            </w:r>
            <w:r w:rsidR="000543E5">
              <w:rPr>
                <w:noProof/>
                <w:webHidden/>
              </w:rPr>
              <w:fldChar w:fldCharType="end"/>
            </w:r>
          </w:hyperlink>
        </w:p>
        <w:p w:rsidR="000543E5" w:rsidRDefault="003C2FC7">
          <w:pPr>
            <w:pStyle w:val="TOC1"/>
            <w:tabs>
              <w:tab w:val="right" w:leader="dot" w:pos="9628"/>
            </w:tabs>
            <w:rPr>
              <w:rFonts w:asciiTheme="minorHAnsi" w:eastAsiaTheme="minorEastAsia" w:hAnsiTheme="minorHAnsi" w:cstheme="minorBidi"/>
              <w:noProof/>
              <w:lang w:eastAsia="en-AU"/>
            </w:rPr>
          </w:pPr>
          <w:hyperlink w:anchor="_Toc12018580" w:history="1">
            <w:r w:rsidR="000543E5" w:rsidRPr="00260442">
              <w:rPr>
                <w:rStyle w:val="Hyperlink"/>
                <w:rFonts w:asciiTheme="majorHAnsi" w:hAnsiTheme="majorHAnsi" w:cstheme="majorHAnsi"/>
                <w:noProof/>
              </w:rPr>
              <w:t>How does this rule compare with other states and territories?</w:t>
            </w:r>
            <w:r w:rsidR="000543E5">
              <w:rPr>
                <w:noProof/>
                <w:webHidden/>
              </w:rPr>
              <w:tab/>
            </w:r>
            <w:r w:rsidR="000543E5">
              <w:rPr>
                <w:noProof/>
                <w:webHidden/>
              </w:rPr>
              <w:fldChar w:fldCharType="begin"/>
            </w:r>
            <w:r w:rsidR="000543E5">
              <w:rPr>
                <w:noProof/>
                <w:webHidden/>
              </w:rPr>
              <w:instrText xml:space="preserve"> PAGEREF _Toc12018580 \h </w:instrText>
            </w:r>
            <w:r w:rsidR="000543E5">
              <w:rPr>
                <w:noProof/>
                <w:webHidden/>
              </w:rPr>
            </w:r>
            <w:r w:rsidR="000543E5">
              <w:rPr>
                <w:noProof/>
                <w:webHidden/>
              </w:rPr>
              <w:fldChar w:fldCharType="separate"/>
            </w:r>
            <w:r w:rsidR="000543E5">
              <w:rPr>
                <w:noProof/>
                <w:webHidden/>
              </w:rPr>
              <w:t>5</w:t>
            </w:r>
            <w:r w:rsidR="000543E5">
              <w:rPr>
                <w:noProof/>
                <w:webHidden/>
              </w:rPr>
              <w:fldChar w:fldCharType="end"/>
            </w:r>
          </w:hyperlink>
        </w:p>
        <w:p w:rsidR="000543E5" w:rsidRDefault="003C2FC7">
          <w:pPr>
            <w:pStyle w:val="TOC1"/>
            <w:tabs>
              <w:tab w:val="right" w:leader="dot" w:pos="9628"/>
            </w:tabs>
            <w:rPr>
              <w:rFonts w:asciiTheme="minorHAnsi" w:eastAsiaTheme="minorEastAsia" w:hAnsiTheme="minorHAnsi" w:cstheme="minorBidi"/>
              <w:noProof/>
              <w:lang w:eastAsia="en-AU"/>
            </w:rPr>
          </w:pPr>
          <w:hyperlink w:anchor="_Toc12018581" w:history="1">
            <w:r w:rsidR="000543E5" w:rsidRPr="00260442">
              <w:rPr>
                <w:rStyle w:val="Hyperlink"/>
                <w:rFonts w:asciiTheme="majorHAnsi" w:hAnsiTheme="majorHAnsi" w:cstheme="majorHAnsi"/>
                <w:noProof/>
              </w:rPr>
              <w:t>Where can I find more details?</w:t>
            </w:r>
            <w:r w:rsidR="000543E5">
              <w:rPr>
                <w:noProof/>
                <w:webHidden/>
              </w:rPr>
              <w:tab/>
            </w:r>
            <w:r w:rsidR="000543E5">
              <w:rPr>
                <w:noProof/>
                <w:webHidden/>
              </w:rPr>
              <w:fldChar w:fldCharType="begin"/>
            </w:r>
            <w:r w:rsidR="000543E5">
              <w:rPr>
                <w:noProof/>
                <w:webHidden/>
              </w:rPr>
              <w:instrText xml:space="preserve"> PAGEREF _Toc12018581 \h </w:instrText>
            </w:r>
            <w:r w:rsidR="000543E5">
              <w:rPr>
                <w:noProof/>
                <w:webHidden/>
              </w:rPr>
            </w:r>
            <w:r w:rsidR="000543E5">
              <w:rPr>
                <w:noProof/>
                <w:webHidden/>
              </w:rPr>
              <w:fldChar w:fldCharType="separate"/>
            </w:r>
            <w:r w:rsidR="000543E5">
              <w:rPr>
                <w:noProof/>
                <w:webHidden/>
              </w:rPr>
              <w:t>5</w:t>
            </w:r>
            <w:r w:rsidR="000543E5">
              <w:rPr>
                <w:noProof/>
                <w:webHidden/>
              </w:rPr>
              <w:fldChar w:fldCharType="end"/>
            </w:r>
          </w:hyperlink>
        </w:p>
        <w:p w:rsidR="003D7F1B" w:rsidRPr="000543E5" w:rsidRDefault="003D7F1B" w:rsidP="003D7F1B">
          <w:pPr>
            <w:spacing w:after="80"/>
            <w:rPr>
              <w:rFonts w:asciiTheme="majorHAnsi" w:hAnsiTheme="majorHAnsi" w:cstheme="majorHAnsi"/>
            </w:rPr>
          </w:pPr>
          <w:r w:rsidRPr="000543E5">
            <w:rPr>
              <w:rFonts w:asciiTheme="majorHAnsi" w:hAnsiTheme="majorHAnsi" w:cstheme="majorHAnsi"/>
              <w:b/>
              <w:bCs/>
              <w:noProof/>
            </w:rPr>
            <w:fldChar w:fldCharType="end"/>
          </w:r>
        </w:p>
      </w:sdtContent>
    </w:sdt>
    <w:p w:rsidR="003D7F1B" w:rsidRPr="000543E5" w:rsidRDefault="003D7F1B" w:rsidP="003D7F1B">
      <w:pPr>
        <w:pStyle w:val="Heading1"/>
        <w:rPr>
          <w:rFonts w:asciiTheme="majorHAnsi" w:hAnsiTheme="majorHAnsi" w:cstheme="majorHAnsi"/>
        </w:rPr>
      </w:pPr>
      <w:bookmarkStart w:id="0" w:name="_Ref1547026"/>
      <w:bookmarkStart w:id="1" w:name="_Toc12018562"/>
      <w:r w:rsidRPr="000543E5">
        <w:rPr>
          <w:rFonts w:asciiTheme="majorHAnsi" w:hAnsiTheme="majorHAnsi" w:cstheme="majorHAnsi"/>
        </w:rPr>
        <w:t>What is the purpose of the rule?</w:t>
      </w:r>
      <w:bookmarkEnd w:id="0"/>
      <w:bookmarkEnd w:id="1"/>
    </w:p>
    <w:p w:rsidR="003D7F1B" w:rsidRPr="000543E5" w:rsidRDefault="003D7F1B" w:rsidP="003D7F1B">
      <w:pPr>
        <w:rPr>
          <w:rFonts w:asciiTheme="majorHAnsi" w:hAnsiTheme="majorHAnsi" w:cstheme="majorHAnsi"/>
        </w:rPr>
      </w:pPr>
      <w:r w:rsidRPr="000543E5">
        <w:rPr>
          <w:rFonts w:asciiTheme="majorHAnsi" w:hAnsiTheme="majorHAnsi" w:cstheme="majorHAnsi"/>
        </w:rPr>
        <w:t xml:space="preserve">This rule better protects cyclists from the risks of a crash when they are being passed by a motor vehicle. Leaving a safe passing distance better protects cyclists, particularly in situations when they may not realise a vehicle is approaching them from behind. </w:t>
      </w:r>
    </w:p>
    <w:p w:rsidR="003D7F1B" w:rsidRPr="000543E5" w:rsidRDefault="003D7F1B" w:rsidP="003D7F1B">
      <w:pPr>
        <w:rPr>
          <w:rFonts w:asciiTheme="majorHAnsi" w:hAnsiTheme="majorHAnsi" w:cstheme="majorHAnsi"/>
        </w:rPr>
      </w:pPr>
      <w:r w:rsidRPr="000543E5">
        <w:rPr>
          <w:rFonts w:asciiTheme="majorHAnsi" w:hAnsiTheme="majorHAnsi" w:cstheme="majorHAnsi"/>
        </w:rPr>
        <w:t xml:space="preserve">Cyclists have less protection than other motorists and are more likely to be injured in the event of a crash. </w:t>
      </w:r>
    </w:p>
    <w:p w:rsidR="003D7F1B" w:rsidRPr="000543E5" w:rsidRDefault="003D7F1B" w:rsidP="003D7F1B">
      <w:pPr>
        <w:rPr>
          <w:rFonts w:asciiTheme="majorHAnsi" w:hAnsiTheme="majorHAnsi" w:cstheme="majorHAnsi"/>
        </w:rPr>
      </w:pPr>
      <w:r w:rsidRPr="000543E5">
        <w:rPr>
          <w:rFonts w:asciiTheme="majorHAnsi" w:hAnsiTheme="majorHAnsi" w:cstheme="majorHAnsi"/>
        </w:rPr>
        <w:t>The rule is intended to improve safety by providing more space for everyone – particularly in the event a cyclist has to move suddenly to avoid a hazard</w:t>
      </w:r>
      <w:r w:rsidR="00E2343E" w:rsidRPr="000543E5">
        <w:rPr>
          <w:rFonts w:asciiTheme="majorHAnsi" w:hAnsiTheme="majorHAnsi" w:cstheme="majorHAnsi"/>
        </w:rPr>
        <w:t>.</w:t>
      </w:r>
      <w:r w:rsidRPr="000543E5">
        <w:rPr>
          <w:rFonts w:asciiTheme="majorHAnsi" w:hAnsiTheme="majorHAnsi" w:cstheme="majorHAnsi"/>
        </w:rPr>
        <w:t xml:space="preserve">  </w:t>
      </w:r>
    </w:p>
    <w:p w:rsidR="00290BD9" w:rsidRPr="000543E5" w:rsidRDefault="00290BD9" w:rsidP="003D7F1B">
      <w:pPr>
        <w:pStyle w:val="Heading1"/>
        <w:rPr>
          <w:rFonts w:asciiTheme="majorHAnsi" w:hAnsiTheme="majorHAnsi" w:cstheme="majorHAnsi"/>
        </w:rPr>
      </w:pPr>
      <w:bookmarkStart w:id="2" w:name="_What_are_the"/>
      <w:bookmarkEnd w:id="2"/>
    </w:p>
    <w:p w:rsidR="003D7F1B" w:rsidRPr="000543E5" w:rsidRDefault="003D7F1B" w:rsidP="003D7F1B">
      <w:pPr>
        <w:pStyle w:val="Heading1"/>
        <w:rPr>
          <w:rFonts w:asciiTheme="majorHAnsi" w:hAnsiTheme="majorHAnsi" w:cstheme="majorHAnsi"/>
        </w:rPr>
      </w:pPr>
      <w:bookmarkStart w:id="3" w:name="_Toc12018563"/>
      <w:r w:rsidRPr="000543E5">
        <w:rPr>
          <w:rFonts w:asciiTheme="majorHAnsi" w:hAnsiTheme="majorHAnsi" w:cstheme="majorHAnsi"/>
        </w:rPr>
        <w:t>What are the key features of the rule?</w:t>
      </w:r>
      <w:bookmarkEnd w:id="3"/>
    </w:p>
    <w:p w:rsidR="003D7F1B" w:rsidRPr="000543E5" w:rsidRDefault="003D7F1B" w:rsidP="003D7F1B">
      <w:pPr>
        <w:rPr>
          <w:rFonts w:asciiTheme="majorHAnsi" w:hAnsiTheme="majorHAnsi" w:cstheme="majorHAnsi"/>
        </w:rPr>
      </w:pPr>
      <w:r w:rsidRPr="000543E5">
        <w:rPr>
          <w:rFonts w:asciiTheme="majorHAnsi" w:hAnsiTheme="majorHAnsi" w:cstheme="majorHAnsi"/>
        </w:rPr>
        <w:t>When passing a cyclist, motorists must leave a minimum passing distance of:</w:t>
      </w:r>
    </w:p>
    <w:p w:rsidR="003D7F1B" w:rsidRPr="000543E5" w:rsidRDefault="003D7F1B" w:rsidP="003D7F1B">
      <w:pPr>
        <w:pStyle w:val="ListParagraph"/>
        <w:numPr>
          <w:ilvl w:val="0"/>
          <w:numId w:val="46"/>
        </w:numPr>
        <w:spacing w:before="120" w:after="200"/>
        <w:contextualSpacing/>
        <w:jc w:val="both"/>
        <w:rPr>
          <w:rFonts w:asciiTheme="majorHAnsi" w:hAnsiTheme="majorHAnsi" w:cstheme="majorHAnsi"/>
        </w:rPr>
      </w:pPr>
      <w:r w:rsidRPr="000543E5">
        <w:rPr>
          <w:rFonts w:asciiTheme="majorHAnsi" w:hAnsiTheme="majorHAnsi" w:cstheme="majorHAnsi"/>
          <w:b/>
        </w:rPr>
        <w:t>1 metre</w:t>
      </w:r>
      <w:r w:rsidRPr="000543E5">
        <w:rPr>
          <w:rFonts w:asciiTheme="majorHAnsi" w:hAnsiTheme="majorHAnsi" w:cstheme="majorHAnsi"/>
        </w:rPr>
        <w:t xml:space="preserve"> when passing a cyclists in a 60km/h or less speed zone or</w:t>
      </w:r>
    </w:p>
    <w:p w:rsidR="003D7F1B" w:rsidRPr="000543E5" w:rsidRDefault="003D7F1B" w:rsidP="003D7F1B">
      <w:pPr>
        <w:pStyle w:val="ListParagraph"/>
        <w:numPr>
          <w:ilvl w:val="0"/>
          <w:numId w:val="46"/>
        </w:numPr>
        <w:spacing w:before="120" w:after="200"/>
        <w:contextualSpacing/>
        <w:jc w:val="both"/>
        <w:rPr>
          <w:rFonts w:asciiTheme="majorHAnsi" w:hAnsiTheme="majorHAnsi" w:cstheme="majorHAnsi"/>
        </w:rPr>
      </w:pPr>
      <w:r w:rsidRPr="000543E5">
        <w:rPr>
          <w:rFonts w:asciiTheme="majorHAnsi" w:hAnsiTheme="majorHAnsi" w:cstheme="majorHAnsi"/>
          <w:b/>
        </w:rPr>
        <w:t>1.5 metres</w:t>
      </w:r>
      <w:r w:rsidRPr="000543E5">
        <w:rPr>
          <w:rFonts w:asciiTheme="majorHAnsi" w:hAnsiTheme="majorHAnsi" w:cstheme="majorHAnsi"/>
        </w:rPr>
        <w:t xml:space="preserve"> when the speed limit is over 60km/h.</w:t>
      </w:r>
    </w:p>
    <w:p w:rsidR="003D7F1B" w:rsidRPr="000543E5" w:rsidRDefault="003D7F1B" w:rsidP="003D7F1B">
      <w:pPr>
        <w:rPr>
          <w:rFonts w:asciiTheme="majorHAnsi" w:hAnsiTheme="majorHAnsi" w:cstheme="majorHAnsi"/>
        </w:rPr>
      </w:pPr>
      <w:r w:rsidRPr="000543E5">
        <w:rPr>
          <w:rFonts w:asciiTheme="majorHAnsi" w:hAnsiTheme="majorHAnsi" w:cstheme="majorHAnsi"/>
        </w:rPr>
        <w:t xml:space="preserve">These rules only apply in situations where the motorist and the cyclist or cyclists are travelling in the same direction. This includes when you are travelling side-by-side in separate lanes on a multi-lane road. It does not apply if you are travelling in opposite directions. </w:t>
      </w:r>
    </w:p>
    <w:p w:rsidR="003D7F1B" w:rsidRPr="000543E5" w:rsidRDefault="003D7F1B" w:rsidP="003D7F1B">
      <w:pPr>
        <w:pStyle w:val="Heading1"/>
        <w:rPr>
          <w:rFonts w:asciiTheme="majorHAnsi" w:hAnsiTheme="majorHAnsi" w:cstheme="majorHAnsi"/>
        </w:rPr>
      </w:pPr>
      <w:bookmarkStart w:id="4" w:name="_How_is_the"/>
      <w:bookmarkStart w:id="5" w:name="_What_is_the_1"/>
      <w:bookmarkStart w:id="6" w:name="_Does_the_minimum"/>
      <w:bookmarkStart w:id="7" w:name="_Toc12018564"/>
      <w:bookmarkEnd w:id="4"/>
      <w:bookmarkEnd w:id="5"/>
      <w:bookmarkEnd w:id="6"/>
      <w:r w:rsidRPr="000543E5">
        <w:rPr>
          <w:rFonts w:asciiTheme="majorHAnsi" w:hAnsiTheme="majorHAnsi" w:cstheme="majorHAnsi"/>
        </w:rPr>
        <w:t>What do cyclists need to do?</w:t>
      </w:r>
      <w:bookmarkEnd w:id="7"/>
    </w:p>
    <w:p w:rsidR="003D7F1B" w:rsidRPr="000543E5" w:rsidRDefault="003D7F1B" w:rsidP="003D7F1B">
      <w:pPr>
        <w:rPr>
          <w:rFonts w:asciiTheme="majorHAnsi" w:hAnsiTheme="majorHAnsi" w:cstheme="majorHAnsi"/>
        </w:rPr>
      </w:pPr>
      <w:bookmarkStart w:id="8" w:name="_Are_cyclists_permitted"/>
      <w:bookmarkStart w:id="9" w:name="_Do_cyclists_need"/>
      <w:bookmarkEnd w:id="8"/>
      <w:bookmarkEnd w:id="9"/>
      <w:r w:rsidRPr="000543E5">
        <w:rPr>
          <w:rFonts w:asciiTheme="majorHAnsi" w:hAnsiTheme="majorHAnsi" w:cstheme="majorHAnsi"/>
        </w:rPr>
        <w:t>To keep safe, cyclists should obey all road rules, including wear a helmet and ride with lights at night. Just like motorists, they also need to stop at stop signs and traffic lights, ride on the left side of the road and give way to pedestrians on crossings and at intersections.</w:t>
      </w:r>
    </w:p>
    <w:p w:rsidR="003D7F1B" w:rsidRPr="000543E5" w:rsidRDefault="003D7F1B" w:rsidP="003D7F1B">
      <w:pPr>
        <w:rPr>
          <w:rFonts w:asciiTheme="majorHAnsi" w:hAnsiTheme="majorHAnsi" w:cstheme="majorHAnsi"/>
        </w:rPr>
      </w:pPr>
      <w:r w:rsidRPr="000543E5">
        <w:rPr>
          <w:rFonts w:asciiTheme="majorHAnsi" w:hAnsiTheme="majorHAnsi" w:cstheme="majorHAnsi"/>
        </w:rPr>
        <w:t>They should also ride predictably in a straight line and signal their intention to turn or change lanes.</w:t>
      </w:r>
    </w:p>
    <w:p w:rsidR="003D7F1B" w:rsidRPr="000543E5" w:rsidRDefault="003D7F1B" w:rsidP="003D7F1B">
      <w:pPr>
        <w:pStyle w:val="Heading1"/>
        <w:rPr>
          <w:rFonts w:asciiTheme="majorHAnsi" w:hAnsiTheme="majorHAnsi" w:cstheme="majorHAnsi"/>
        </w:rPr>
      </w:pPr>
      <w:bookmarkStart w:id="10" w:name="_Toc12018565"/>
      <w:r w:rsidRPr="000543E5">
        <w:rPr>
          <w:rFonts w:asciiTheme="majorHAnsi" w:hAnsiTheme="majorHAnsi" w:cstheme="majorHAnsi"/>
        </w:rPr>
        <w:t>How is the passing distance measured?</w:t>
      </w:r>
      <w:bookmarkEnd w:id="10"/>
    </w:p>
    <w:p w:rsidR="003D7F1B" w:rsidRPr="000543E5" w:rsidRDefault="003D7F1B" w:rsidP="003D7F1B">
      <w:pPr>
        <w:rPr>
          <w:rFonts w:asciiTheme="majorHAnsi" w:hAnsiTheme="majorHAnsi" w:cstheme="majorHAnsi"/>
        </w:rPr>
      </w:pPr>
      <w:r w:rsidRPr="000543E5">
        <w:rPr>
          <w:rFonts w:asciiTheme="majorHAnsi" w:hAnsiTheme="majorHAnsi" w:cstheme="majorHAnsi"/>
        </w:rPr>
        <w:t xml:space="preserve">The 1 metre or 1.5 metre safe passing distance is measured from the furthest point to the left on the driver’s vehicle to the furthest point to the right on the bicycle. </w:t>
      </w:r>
    </w:p>
    <w:p w:rsidR="003D7F1B" w:rsidRPr="000543E5" w:rsidRDefault="003D7F1B" w:rsidP="003D7F1B">
      <w:pPr>
        <w:rPr>
          <w:rFonts w:asciiTheme="majorHAnsi" w:hAnsiTheme="majorHAnsi" w:cstheme="majorHAnsi"/>
        </w:rPr>
      </w:pPr>
      <w:r w:rsidRPr="000543E5">
        <w:rPr>
          <w:rFonts w:asciiTheme="majorHAnsi" w:hAnsiTheme="majorHAnsi" w:cstheme="majorHAnsi"/>
        </w:rPr>
        <w:t>For the purposes of the rule, cyclists themselves, bicycle trailers, any passengers on the bike or bicycle trailer, as well as baskets and pannier bags are considered part of the bicycle. A flag or stick attached to a bike sideways and extending out from the bicycle or bicycle trailer is not considered part of the bike.</w:t>
      </w:r>
    </w:p>
    <w:p w:rsidR="003D7F1B" w:rsidRPr="000543E5" w:rsidRDefault="003D7F1B" w:rsidP="003D7F1B">
      <w:pPr>
        <w:rPr>
          <w:rFonts w:asciiTheme="majorHAnsi" w:hAnsiTheme="majorHAnsi" w:cstheme="majorHAnsi"/>
        </w:rPr>
      </w:pPr>
      <w:r w:rsidRPr="000543E5">
        <w:rPr>
          <w:rFonts w:asciiTheme="majorHAnsi" w:hAnsiTheme="majorHAnsi" w:cstheme="majorHAnsi"/>
        </w:rPr>
        <w:t xml:space="preserve">When two cyclists are riding side by side, the distance is measured from the furthest point on the right of the bicycle on the right-hand side of the pair of </w:t>
      </w:r>
      <w:r w:rsidR="00E2343E" w:rsidRPr="000543E5">
        <w:rPr>
          <w:rFonts w:asciiTheme="majorHAnsi" w:hAnsiTheme="majorHAnsi" w:cstheme="majorHAnsi"/>
        </w:rPr>
        <w:t>cyclists</w:t>
      </w:r>
      <w:r w:rsidRPr="000543E5">
        <w:rPr>
          <w:rFonts w:asciiTheme="majorHAnsi" w:hAnsiTheme="majorHAnsi" w:cstheme="majorHAnsi"/>
        </w:rPr>
        <w:t>.</w:t>
      </w:r>
    </w:p>
    <w:p w:rsidR="003D7F1B" w:rsidRPr="000543E5" w:rsidRDefault="003D7F1B" w:rsidP="003D7F1B">
      <w:pPr>
        <w:pStyle w:val="Heading1"/>
        <w:rPr>
          <w:rFonts w:asciiTheme="majorHAnsi" w:hAnsiTheme="majorHAnsi" w:cstheme="majorHAnsi"/>
        </w:rPr>
      </w:pPr>
      <w:bookmarkStart w:id="11" w:name="_Toc12018566"/>
      <w:r w:rsidRPr="000543E5">
        <w:rPr>
          <w:rFonts w:asciiTheme="majorHAnsi" w:hAnsiTheme="majorHAnsi" w:cstheme="majorHAnsi"/>
        </w:rPr>
        <w:t>Does the minimum passing distance apply to all motor vehicles?</w:t>
      </w:r>
      <w:bookmarkEnd w:id="11"/>
    </w:p>
    <w:p w:rsidR="003D7F1B" w:rsidRPr="000543E5" w:rsidRDefault="003D7F1B" w:rsidP="003D7F1B">
      <w:pPr>
        <w:rPr>
          <w:rFonts w:asciiTheme="majorHAnsi" w:hAnsiTheme="majorHAnsi" w:cstheme="majorHAnsi"/>
        </w:rPr>
      </w:pPr>
      <w:r w:rsidRPr="000543E5">
        <w:rPr>
          <w:rFonts w:asciiTheme="majorHAnsi" w:hAnsiTheme="majorHAnsi" w:cstheme="majorHAnsi"/>
        </w:rPr>
        <w:t xml:space="preserve">These new road rules apply to all motor vehicles including: cars, motorcyclists, heavy vehicles and public transport vehicles. </w:t>
      </w:r>
    </w:p>
    <w:p w:rsidR="003D7F1B" w:rsidRPr="000543E5" w:rsidRDefault="003D7F1B" w:rsidP="003D7F1B">
      <w:pPr>
        <w:rPr>
          <w:rFonts w:asciiTheme="majorHAnsi" w:hAnsiTheme="majorHAnsi" w:cstheme="majorHAnsi"/>
        </w:rPr>
      </w:pPr>
      <w:r w:rsidRPr="000543E5">
        <w:rPr>
          <w:rFonts w:asciiTheme="majorHAnsi" w:hAnsiTheme="majorHAnsi" w:cstheme="majorHAnsi"/>
        </w:rPr>
        <w:t xml:space="preserve">In some situations, such as for certain heavy vehicles like trucks and buses, a safe passing distance may be more than the 1 metre or 1.5 metre minimum. In these circumstances, motorists need to provide cyclists with as large a passing distance as is necessary to ensure their safety. </w:t>
      </w:r>
    </w:p>
    <w:p w:rsidR="003D7F1B" w:rsidRPr="000543E5" w:rsidRDefault="003D7F1B" w:rsidP="003D7F1B">
      <w:pPr>
        <w:rPr>
          <w:rFonts w:asciiTheme="majorHAnsi" w:hAnsiTheme="majorHAnsi" w:cstheme="majorHAnsi"/>
          <w:sz w:val="28"/>
        </w:rPr>
      </w:pPr>
      <w:r w:rsidRPr="000543E5">
        <w:rPr>
          <w:rFonts w:asciiTheme="majorHAnsi" w:hAnsiTheme="majorHAnsi" w:cstheme="majorHAnsi"/>
          <w:b/>
        </w:rPr>
        <w:t>Remember</w:t>
      </w:r>
      <w:r w:rsidRPr="000543E5">
        <w:rPr>
          <w:rFonts w:asciiTheme="majorHAnsi" w:hAnsiTheme="majorHAnsi" w:cstheme="majorHAnsi"/>
        </w:rPr>
        <w:t xml:space="preserve"> - the minimum passing distance applies to motorists passing cyclists, not cyclists passing motorists. This is because of the greater risk faced by cyclists when motorists pass them too closely. Cyclists do not pose the same risk to motorists. However, cyclists are also expected to keep a safe distance when passing other traffic.</w:t>
      </w:r>
    </w:p>
    <w:p w:rsidR="00290BD9" w:rsidRPr="000543E5" w:rsidRDefault="00290BD9" w:rsidP="003D7F1B">
      <w:pPr>
        <w:pStyle w:val="Heading1"/>
        <w:rPr>
          <w:rFonts w:asciiTheme="majorHAnsi" w:hAnsiTheme="majorHAnsi" w:cstheme="majorHAnsi"/>
        </w:rPr>
      </w:pPr>
      <w:bookmarkStart w:id="12" w:name="_What_should_I"/>
      <w:bookmarkEnd w:id="12"/>
    </w:p>
    <w:p w:rsidR="003D7F1B" w:rsidRPr="000543E5" w:rsidRDefault="003D7F1B" w:rsidP="003D7F1B">
      <w:pPr>
        <w:pStyle w:val="Heading1"/>
        <w:rPr>
          <w:rFonts w:asciiTheme="majorHAnsi" w:hAnsiTheme="majorHAnsi" w:cstheme="majorHAnsi"/>
        </w:rPr>
      </w:pPr>
      <w:bookmarkStart w:id="13" w:name="_Toc12018567"/>
      <w:r w:rsidRPr="000543E5">
        <w:rPr>
          <w:rFonts w:asciiTheme="majorHAnsi" w:hAnsiTheme="majorHAnsi" w:cstheme="majorHAnsi"/>
        </w:rPr>
        <w:t>What should I do if I can’t leave the minimum safe passing distance?</w:t>
      </w:r>
      <w:bookmarkEnd w:id="13"/>
    </w:p>
    <w:p w:rsidR="003D7F1B" w:rsidRPr="000543E5" w:rsidRDefault="003D7F1B" w:rsidP="003D7F1B">
      <w:pPr>
        <w:rPr>
          <w:rFonts w:asciiTheme="majorHAnsi" w:hAnsiTheme="majorHAnsi" w:cstheme="majorHAnsi"/>
        </w:rPr>
      </w:pPr>
      <w:r w:rsidRPr="000543E5">
        <w:rPr>
          <w:rFonts w:asciiTheme="majorHAnsi" w:hAnsiTheme="majorHAnsi" w:cstheme="majorHAnsi"/>
        </w:rPr>
        <w:t xml:space="preserve">Before indicating and passing cyclists, motorists will need to check their surroundings to ensure they are able to leave the minimum passing distance required. If you are unable to pass a cyclist or cyclists without leaving the minimum required passing distance, then it is not safe to pass. </w:t>
      </w:r>
      <w:r w:rsidRPr="000543E5">
        <w:rPr>
          <w:rFonts w:asciiTheme="majorHAnsi" w:hAnsiTheme="majorHAnsi" w:cstheme="majorHAnsi"/>
          <w:b/>
        </w:rPr>
        <w:t>You will need to slow down, be patient and wait until it is safe to pass.</w:t>
      </w:r>
    </w:p>
    <w:p w:rsidR="003D7F1B" w:rsidRPr="000543E5" w:rsidRDefault="003D7F1B" w:rsidP="003D7F1B">
      <w:pPr>
        <w:pStyle w:val="Heading1"/>
        <w:rPr>
          <w:rFonts w:asciiTheme="majorHAnsi" w:hAnsiTheme="majorHAnsi" w:cstheme="majorHAnsi"/>
        </w:rPr>
      </w:pPr>
      <w:bookmarkStart w:id="14" w:name="_Toc12018568"/>
      <w:r w:rsidRPr="000543E5">
        <w:rPr>
          <w:rFonts w:asciiTheme="majorHAnsi" w:hAnsiTheme="majorHAnsi" w:cstheme="majorHAnsi"/>
        </w:rPr>
        <w:t>Can I cross centre lines when I am driving to pass a cyclist?</w:t>
      </w:r>
      <w:bookmarkEnd w:id="14"/>
    </w:p>
    <w:p w:rsidR="003D7F1B" w:rsidRPr="000543E5" w:rsidRDefault="003D7F1B" w:rsidP="003D7F1B">
      <w:pPr>
        <w:rPr>
          <w:rFonts w:asciiTheme="majorHAnsi" w:hAnsiTheme="majorHAnsi" w:cstheme="majorHAnsi"/>
        </w:rPr>
      </w:pPr>
      <w:r w:rsidRPr="000543E5">
        <w:rPr>
          <w:rFonts w:asciiTheme="majorHAnsi" w:hAnsiTheme="majorHAnsi" w:cstheme="majorHAnsi"/>
        </w:rPr>
        <w:t xml:space="preserve">To help motorists to comply with these rules, some exemptions to the road rules apply, such as being allowed to cross centre lines when completing the manoeuvre. These exemptions only apply if the driver has a clear view of any approaching traffic and it is safe to pass the </w:t>
      </w:r>
      <w:r w:rsidR="00E2343E" w:rsidRPr="000543E5">
        <w:rPr>
          <w:rFonts w:asciiTheme="majorHAnsi" w:hAnsiTheme="majorHAnsi" w:cstheme="majorHAnsi"/>
        </w:rPr>
        <w:t>cyclist</w:t>
      </w:r>
      <w:r w:rsidRPr="000543E5">
        <w:rPr>
          <w:rFonts w:asciiTheme="majorHAnsi" w:hAnsiTheme="majorHAnsi" w:cstheme="majorHAnsi"/>
        </w:rPr>
        <w:t>.</w:t>
      </w:r>
    </w:p>
    <w:p w:rsidR="003D7F1B" w:rsidRPr="000543E5" w:rsidRDefault="003D7F1B" w:rsidP="003D7F1B">
      <w:pPr>
        <w:rPr>
          <w:rFonts w:asciiTheme="majorHAnsi" w:hAnsiTheme="majorHAnsi" w:cstheme="majorHAnsi"/>
        </w:rPr>
      </w:pPr>
      <w:r w:rsidRPr="000543E5">
        <w:rPr>
          <w:rFonts w:asciiTheme="majorHAnsi" w:hAnsiTheme="majorHAnsi" w:cstheme="majorHAnsi"/>
        </w:rPr>
        <w:t>When motorists are passing a cyclist and only when it is safe to do so, they are permitted to:</w:t>
      </w:r>
    </w:p>
    <w:p w:rsidR="003D7F1B" w:rsidRPr="000543E5" w:rsidRDefault="003D7F1B" w:rsidP="003D7F1B">
      <w:pPr>
        <w:pStyle w:val="ListParagraph"/>
        <w:numPr>
          <w:ilvl w:val="0"/>
          <w:numId w:val="47"/>
        </w:numPr>
        <w:spacing w:before="120" w:after="200"/>
        <w:contextualSpacing/>
        <w:jc w:val="both"/>
        <w:rPr>
          <w:rFonts w:asciiTheme="majorHAnsi" w:hAnsiTheme="majorHAnsi" w:cstheme="majorHAnsi"/>
        </w:rPr>
      </w:pPr>
      <w:r w:rsidRPr="000543E5">
        <w:rPr>
          <w:rFonts w:asciiTheme="majorHAnsi" w:hAnsiTheme="majorHAnsi" w:cstheme="majorHAnsi"/>
        </w:rPr>
        <w:t>straddle lanes or move across lanes</w:t>
      </w:r>
    </w:p>
    <w:p w:rsidR="003D7F1B" w:rsidRPr="000543E5" w:rsidRDefault="003D7F1B" w:rsidP="003D7F1B">
      <w:pPr>
        <w:pStyle w:val="ListParagraph"/>
        <w:numPr>
          <w:ilvl w:val="0"/>
          <w:numId w:val="47"/>
        </w:numPr>
        <w:spacing w:before="120" w:after="200"/>
        <w:contextualSpacing/>
        <w:jc w:val="both"/>
        <w:rPr>
          <w:rFonts w:asciiTheme="majorHAnsi" w:hAnsiTheme="majorHAnsi" w:cstheme="majorHAnsi"/>
        </w:rPr>
      </w:pPr>
      <w:r w:rsidRPr="000543E5">
        <w:rPr>
          <w:rFonts w:asciiTheme="majorHAnsi" w:hAnsiTheme="majorHAnsi" w:cstheme="majorHAnsi"/>
        </w:rPr>
        <w:t>drive to the right of the centre of the road</w:t>
      </w:r>
    </w:p>
    <w:p w:rsidR="003D7F1B" w:rsidRPr="000543E5" w:rsidRDefault="003D7F1B" w:rsidP="003D7F1B">
      <w:pPr>
        <w:pStyle w:val="ListParagraph"/>
        <w:numPr>
          <w:ilvl w:val="0"/>
          <w:numId w:val="47"/>
        </w:numPr>
        <w:spacing w:before="120" w:after="200"/>
        <w:contextualSpacing/>
        <w:jc w:val="both"/>
        <w:rPr>
          <w:rFonts w:asciiTheme="majorHAnsi" w:hAnsiTheme="majorHAnsi" w:cstheme="majorHAnsi"/>
        </w:rPr>
      </w:pPr>
      <w:r w:rsidRPr="000543E5">
        <w:rPr>
          <w:rFonts w:asciiTheme="majorHAnsi" w:hAnsiTheme="majorHAnsi" w:cstheme="majorHAnsi"/>
        </w:rPr>
        <w:t>cross over or drive to the right of the dividing line</w:t>
      </w:r>
      <w:r w:rsidRPr="000543E5">
        <w:rPr>
          <w:rFonts w:asciiTheme="majorHAnsi" w:eastAsia="Calibri" w:hAnsiTheme="majorHAnsi" w:cstheme="majorHAnsi"/>
          <w:sz w:val="24"/>
        </w:rPr>
        <w:t>, including double solid lines</w:t>
      </w:r>
    </w:p>
    <w:p w:rsidR="003D7F1B" w:rsidRPr="000543E5" w:rsidRDefault="003D7F1B" w:rsidP="003D7F1B">
      <w:pPr>
        <w:pStyle w:val="ListParagraph"/>
        <w:numPr>
          <w:ilvl w:val="0"/>
          <w:numId w:val="47"/>
        </w:numPr>
        <w:spacing w:before="120" w:after="200"/>
        <w:contextualSpacing/>
        <w:jc w:val="both"/>
        <w:rPr>
          <w:rFonts w:asciiTheme="majorHAnsi" w:hAnsiTheme="majorHAnsi" w:cstheme="majorHAnsi"/>
        </w:rPr>
      </w:pPr>
      <w:r w:rsidRPr="000543E5">
        <w:rPr>
          <w:rFonts w:asciiTheme="majorHAnsi" w:hAnsiTheme="majorHAnsi" w:cstheme="majorHAnsi"/>
        </w:rPr>
        <w:t>drive on or over continuous lines around a painted island</w:t>
      </w:r>
    </w:p>
    <w:p w:rsidR="003D7F1B" w:rsidRPr="000543E5" w:rsidRDefault="003D7F1B" w:rsidP="003D7F1B">
      <w:pPr>
        <w:pStyle w:val="ListParagraph"/>
        <w:numPr>
          <w:ilvl w:val="0"/>
          <w:numId w:val="47"/>
        </w:numPr>
        <w:spacing w:before="120" w:after="200"/>
        <w:contextualSpacing/>
        <w:jc w:val="both"/>
        <w:rPr>
          <w:rFonts w:asciiTheme="majorHAnsi" w:hAnsiTheme="majorHAnsi" w:cstheme="majorHAnsi"/>
        </w:rPr>
      </w:pPr>
      <w:r w:rsidRPr="000543E5">
        <w:rPr>
          <w:rFonts w:asciiTheme="majorHAnsi" w:hAnsiTheme="majorHAnsi" w:cstheme="majorHAnsi"/>
        </w:rPr>
        <w:t>drive on a dividing strip that is at the same level as the road</w:t>
      </w:r>
    </w:p>
    <w:p w:rsidR="003D7F1B" w:rsidRPr="000543E5" w:rsidRDefault="003D7F1B" w:rsidP="003D7F1B">
      <w:pPr>
        <w:pStyle w:val="Heading1"/>
        <w:rPr>
          <w:rFonts w:asciiTheme="majorHAnsi" w:hAnsiTheme="majorHAnsi" w:cstheme="majorHAnsi"/>
        </w:rPr>
      </w:pPr>
      <w:bookmarkStart w:id="15" w:name="_Toc12018569"/>
      <w:r w:rsidRPr="000543E5">
        <w:rPr>
          <w:rFonts w:asciiTheme="majorHAnsi" w:hAnsiTheme="majorHAnsi" w:cstheme="majorHAnsi"/>
        </w:rPr>
        <w:t>Does this rule apply when driving through a roundabout or where there is a raised median strip or island that does not allow a minimum passing distance?</w:t>
      </w:r>
      <w:bookmarkEnd w:id="15"/>
    </w:p>
    <w:p w:rsidR="003D7F1B" w:rsidRPr="000543E5" w:rsidRDefault="003D7F1B" w:rsidP="003D7F1B">
      <w:pPr>
        <w:rPr>
          <w:rFonts w:asciiTheme="majorHAnsi" w:hAnsiTheme="majorHAnsi" w:cstheme="majorHAnsi"/>
        </w:rPr>
      </w:pPr>
      <w:r w:rsidRPr="000543E5">
        <w:rPr>
          <w:rFonts w:asciiTheme="majorHAnsi" w:hAnsiTheme="majorHAnsi" w:cstheme="majorHAnsi"/>
        </w:rPr>
        <w:t>Yes. The new rules apply at all times, to all motorists on the road. In situations as described above, common sense and etiquette from motorists is essential</w:t>
      </w:r>
    </w:p>
    <w:p w:rsidR="003D7F1B" w:rsidRPr="000543E5" w:rsidRDefault="003D7F1B" w:rsidP="003D7F1B">
      <w:pPr>
        <w:rPr>
          <w:rFonts w:asciiTheme="majorHAnsi" w:hAnsiTheme="majorHAnsi" w:cstheme="majorHAnsi"/>
        </w:rPr>
      </w:pPr>
      <w:r w:rsidRPr="000543E5">
        <w:rPr>
          <w:rFonts w:asciiTheme="majorHAnsi" w:hAnsiTheme="majorHAnsi" w:cstheme="majorHAnsi"/>
        </w:rPr>
        <w:t>At a roundabout, treat the cyclist as you would any other vehicle in the roundabout. Don’t crowd the cyclist and give way accordingly.</w:t>
      </w:r>
    </w:p>
    <w:p w:rsidR="003D7F1B" w:rsidRPr="000543E5" w:rsidRDefault="003D7F1B" w:rsidP="003D7F1B">
      <w:pPr>
        <w:rPr>
          <w:rFonts w:asciiTheme="majorHAnsi" w:hAnsiTheme="majorHAnsi" w:cstheme="majorHAnsi"/>
        </w:rPr>
      </w:pPr>
      <w:r w:rsidRPr="000543E5">
        <w:rPr>
          <w:rFonts w:asciiTheme="majorHAnsi" w:hAnsiTheme="majorHAnsi" w:cstheme="majorHAnsi"/>
        </w:rPr>
        <w:t xml:space="preserve">When a physical barrier such as an island or median strip prevents motorists from leaving a safe passing distance, they must wait until the cyclist or cyclists themselves have passed the barrier before passing, and then only </w:t>
      </w:r>
      <w:r w:rsidR="00E2343E" w:rsidRPr="000543E5">
        <w:rPr>
          <w:rFonts w:asciiTheme="majorHAnsi" w:hAnsiTheme="majorHAnsi" w:cstheme="majorHAnsi"/>
        </w:rPr>
        <w:t xml:space="preserve">pass </w:t>
      </w:r>
      <w:r w:rsidRPr="000543E5">
        <w:rPr>
          <w:rFonts w:asciiTheme="majorHAnsi" w:hAnsiTheme="majorHAnsi" w:cstheme="majorHAnsi"/>
        </w:rPr>
        <w:t>when they have a clear view of any oncoming traffic and it is safe to do so.</w:t>
      </w:r>
      <w:bookmarkStart w:id="16" w:name="_Hlk5203803"/>
    </w:p>
    <w:p w:rsidR="003D7F1B" w:rsidRPr="000543E5" w:rsidRDefault="003D7F1B" w:rsidP="003D7F1B">
      <w:pPr>
        <w:pStyle w:val="Heading1"/>
        <w:rPr>
          <w:rFonts w:asciiTheme="majorHAnsi" w:hAnsiTheme="majorHAnsi" w:cstheme="majorHAnsi"/>
        </w:rPr>
      </w:pPr>
      <w:bookmarkStart w:id="17" w:name="_Toc12018570"/>
      <w:bookmarkEnd w:id="16"/>
      <w:r w:rsidRPr="000543E5">
        <w:rPr>
          <w:rFonts w:asciiTheme="majorHAnsi" w:hAnsiTheme="majorHAnsi" w:cstheme="majorHAnsi"/>
        </w:rPr>
        <w:t>Do motorists need to indicate when passing cyclists?</w:t>
      </w:r>
      <w:bookmarkEnd w:id="17"/>
    </w:p>
    <w:p w:rsidR="003D7F1B" w:rsidRPr="000543E5" w:rsidRDefault="003D7F1B" w:rsidP="003D7F1B">
      <w:pPr>
        <w:rPr>
          <w:rFonts w:asciiTheme="majorHAnsi" w:hAnsiTheme="majorHAnsi" w:cstheme="majorHAnsi"/>
        </w:rPr>
      </w:pPr>
      <w:r w:rsidRPr="000543E5">
        <w:rPr>
          <w:rFonts w:asciiTheme="majorHAnsi" w:hAnsiTheme="majorHAnsi" w:cstheme="majorHAnsi"/>
        </w:rPr>
        <w:t>Motorists must indicate when passing cyclists if they need to change their position on the road.</w:t>
      </w:r>
    </w:p>
    <w:p w:rsidR="003D7F1B" w:rsidRPr="000543E5" w:rsidRDefault="003D7F1B" w:rsidP="003D7F1B">
      <w:pPr>
        <w:pStyle w:val="ListParagraph"/>
        <w:numPr>
          <w:ilvl w:val="0"/>
          <w:numId w:val="48"/>
        </w:numPr>
        <w:spacing w:before="120" w:after="200"/>
        <w:contextualSpacing/>
        <w:jc w:val="both"/>
        <w:rPr>
          <w:rFonts w:asciiTheme="majorHAnsi" w:hAnsiTheme="majorHAnsi" w:cstheme="majorHAnsi"/>
        </w:rPr>
      </w:pPr>
      <w:r w:rsidRPr="000543E5">
        <w:rPr>
          <w:rFonts w:asciiTheme="majorHAnsi" w:hAnsiTheme="majorHAnsi" w:cstheme="majorHAnsi"/>
        </w:rPr>
        <w:t>Before passing, indicate 'right' long enough to warn other road users that you are about to veer to the right to pass a cyclist or cyclists.</w:t>
      </w:r>
    </w:p>
    <w:p w:rsidR="003D7F1B" w:rsidRPr="000543E5" w:rsidRDefault="003D7F1B" w:rsidP="003D7F1B">
      <w:pPr>
        <w:pStyle w:val="ListParagraph"/>
        <w:numPr>
          <w:ilvl w:val="0"/>
          <w:numId w:val="48"/>
        </w:numPr>
        <w:spacing w:before="120" w:after="200"/>
        <w:contextualSpacing/>
        <w:jc w:val="both"/>
        <w:rPr>
          <w:rFonts w:asciiTheme="majorHAnsi" w:hAnsiTheme="majorHAnsi" w:cstheme="majorHAnsi"/>
        </w:rPr>
      </w:pPr>
      <w:r w:rsidRPr="000543E5">
        <w:rPr>
          <w:rFonts w:asciiTheme="majorHAnsi" w:hAnsiTheme="majorHAnsi" w:cstheme="majorHAnsi"/>
        </w:rPr>
        <w:t>After passing the cyclist or cyclists, indicate 'left' when returning to your original position on the road.</w:t>
      </w:r>
    </w:p>
    <w:p w:rsidR="003D7F1B" w:rsidRPr="000543E5" w:rsidRDefault="003D7F1B" w:rsidP="003D7F1B">
      <w:pPr>
        <w:rPr>
          <w:rFonts w:asciiTheme="majorHAnsi" w:hAnsiTheme="majorHAnsi" w:cstheme="majorHAnsi"/>
        </w:rPr>
      </w:pPr>
      <w:r w:rsidRPr="000543E5">
        <w:rPr>
          <w:rFonts w:asciiTheme="majorHAnsi" w:hAnsiTheme="majorHAnsi" w:cstheme="majorHAnsi"/>
        </w:rPr>
        <w:t>You must indicate if you need to change your position on the road, even if you do not need to cross the centre or lane lines.</w:t>
      </w:r>
    </w:p>
    <w:p w:rsidR="00290BD9" w:rsidRPr="000543E5" w:rsidRDefault="00290BD9" w:rsidP="003D7F1B">
      <w:pPr>
        <w:pStyle w:val="Heading1"/>
        <w:rPr>
          <w:rFonts w:asciiTheme="majorHAnsi" w:hAnsiTheme="majorHAnsi" w:cstheme="majorHAnsi"/>
        </w:rPr>
      </w:pPr>
      <w:bookmarkStart w:id="18" w:name="_Does_the_minimum_1"/>
      <w:bookmarkEnd w:id="18"/>
    </w:p>
    <w:p w:rsidR="003D7F1B" w:rsidRPr="000543E5" w:rsidRDefault="003D7F1B" w:rsidP="003D7F1B">
      <w:pPr>
        <w:pStyle w:val="Heading1"/>
        <w:rPr>
          <w:rFonts w:asciiTheme="majorHAnsi" w:hAnsiTheme="majorHAnsi" w:cstheme="majorHAnsi"/>
        </w:rPr>
      </w:pPr>
      <w:bookmarkStart w:id="19" w:name="_Toc12018571"/>
      <w:r w:rsidRPr="000543E5">
        <w:rPr>
          <w:rFonts w:asciiTheme="majorHAnsi" w:hAnsiTheme="majorHAnsi" w:cstheme="majorHAnsi"/>
        </w:rPr>
        <w:t>What happens if a cyclist moves closer to the person trying to drive around them to pass?</w:t>
      </w:r>
      <w:bookmarkEnd w:id="19"/>
    </w:p>
    <w:p w:rsidR="003D7F1B" w:rsidRPr="000543E5" w:rsidRDefault="003D7F1B" w:rsidP="003D7F1B">
      <w:pPr>
        <w:rPr>
          <w:rFonts w:asciiTheme="majorHAnsi" w:hAnsiTheme="majorHAnsi" w:cstheme="majorHAnsi"/>
        </w:rPr>
      </w:pPr>
      <w:r w:rsidRPr="000543E5">
        <w:rPr>
          <w:rFonts w:asciiTheme="majorHAnsi" w:hAnsiTheme="majorHAnsi" w:cstheme="majorHAnsi"/>
        </w:rPr>
        <w:t>The motorist still needs to leave the minimum passing distances, however cyclist need to ride as safe as practical to the left, ride predictably in a straight line and signal their intention to turn or change lanes.</w:t>
      </w:r>
    </w:p>
    <w:p w:rsidR="003D7F1B" w:rsidRPr="000543E5" w:rsidRDefault="003D7F1B" w:rsidP="003D7F1B">
      <w:pPr>
        <w:rPr>
          <w:rFonts w:asciiTheme="majorHAnsi" w:hAnsiTheme="majorHAnsi" w:cstheme="majorHAnsi"/>
        </w:rPr>
      </w:pPr>
      <w:r w:rsidRPr="000543E5">
        <w:rPr>
          <w:rFonts w:asciiTheme="majorHAnsi" w:hAnsiTheme="majorHAnsi" w:cstheme="majorHAnsi"/>
        </w:rPr>
        <w:t>The new rules are intended to improve safety by providing more space for all road users – particularly in the event a cyclist has to move suddenly to avoid a hazard.</w:t>
      </w:r>
    </w:p>
    <w:p w:rsidR="003D7F1B" w:rsidRPr="000543E5" w:rsidRDefault="003D7F1B" w:rsidP="003D7F1B">
      <w:pPr>
        <w:pStyle w:val="Heading1"/>
        <w:rPr>
          <w:rFonts w:asciiTheme="majorHAnsi" w:hAnsiTheme="majorHAnsi" w:cstheme="majorHAnsi"/>
        </w:rPr>
      </w:pPr>
      <w:bookmarkStart w:id="20" w:name="_Toc12018572"/>
      <w:r w:rsidRPr="000543E5">
        <w:rPr>
          <w:rFonts w:asciiTheme="majorHAnsi" w:hAnsiTheme="majorHAnsi" w:cstheme="majorHAnsi"/>
        </w:rPr>
        <w:t>Does this rule apply when the person I am passing is cycling in a bicycle lane?</w:t>
      </w:r>
      <w:bookmarkEnd w:id="20"/>
    </w:p>
    <w:p w:rsidR="003D7F1B" w:rsidRPr="000543E5" w:rsidRDefault="003D7F1B" w:rsidP="003D7F1B">
      <w:pPr>
        <w:rPr>
          <w:rFonts w:asciiTheme="majorHAnsi" w:hAnsiTheme="majorHAnsi" w:cstheme="majorHAnsi"/>
        </w:rPr>
      </w:pPr>
      <w:r w:rsidRPr="000543E5">
        <w:rPr>
          <w:rFonts w:asciiTheme="majorHAnsi" w:hAnsiTheme="majorHAnsi" w:cstheme="majorHAnsi"/>
        </w:rPr>
        <w:t>Yes. The new rules apply even when a cyclist is riding in a bicycle lane. All motorists must keep the appropriate minimum safe distance when passing cyclists riding in the same direction, traveling in a bicycle lane.</w:t>
      </w:r>
    </w:p>
    <w:p w:rsidR="003D7F1B" w:rsidRPr="000543E5" w:rsidRDefault="003D7F1B" w:rsidP="003D7F1B">
      <w:pPr>
        <w:pStyle w:val="Heading1"/>
        <w:rPr>
          <w:rFonts w:asciiTheme="majorHAnsi" w:hAnsiTheme="majorHAnsi" w:cstheme="majorHAnsi"/>
        </w:rPr>
      </w:pPr>
      <w:bookmarkStart w:id="21" w:name="_Do_drivers_need"/>
      <w:bookmarkStart w:id="22" w:name="_Are_cyclists_required"/>
      <w:bookmarkStart w:id="23" w:name="_Toc12018573"/>
      <w:bookmarkEnd w:id="21"/>
      <w:bookmarkEnd w:id="22"/>
      <w:r w:rsidRPr="000543E5">
        <w:rPr>
          <w:rFonts w:asciiTheme="majorHAnsi" w:hAnsiTheme="majorHAnsi" w:cstheme="majorHAnsi"/>
        </w:rPr>
        <w:t>Are cyclists required to use on-road bike lanes where they are provided?</w:t>
      </w:r>
      <w:bookmarkEnd w:id="23"/>
    </w:p>
    <w:p w:rsidR="003D7F1B" w:rsidRPr="000543E5" w:rsidRDefault="003D7F1B" w:rsidP="003D7F1B">
      <w:pPr>
        <w:rPr>
          <w:rFonts w:asciiTheme="majorHAnsi" w:hAnsiTheme="majorHAnsi" w:cstheme="majorHAnsi"/>
        </w:rPr>
      </w:pPr>
      <w:r w:rsidRPr="000543E5">
        <w:rPr>
          <w:rFonts w:asciiTheme="majorHAnsi" w:hAnsiTheme="majorHAnsi" w:cstheme="majorHAnsi"/>
        </w:rPr>
        <w:t>Yes, by law, cyclists riding on the road are required to use an on-road bike lanes where they are provided, unless it is impracticable for them to do so.</w:t>
      </w:r>
    </w:p>
    <w:p w:rsidR="003D7F1B" w:rsidRPr="000543E5" w:rsidRDefault="003D7F1B" w:rsidP="00E2343E">
      <w:pPr>
        <w:pStyle w:val="Heading1"/>
        <w:ind w:right="282"/>
        <w:rPr>
          <w:rFonts w:asciiTheme="majorHAnsi" w:eastAsia="Times New Roman" w:hAnsiTheme="majorHAnsi" w:cstheme="majorHAnsi"/>
          <w:color w:val="1C1C1C"/>
          <w:sz w:val="27"/>
          <w:szCs w:val="27"/>
          <w:lang w:eastAsia="en-AU"/>
        </w:rPr>
      </w:pPr>
      <w:bookmarkStart w:id="24" w:name="_Toc12018574"/>
      <w:r w:rsidRPr="000543E5">
        <w:rPr>
          <w:rFonts w:asciiTheme="majorHAnsi" w:hAnsiTheme="majorHAnsi" w:cstheme="majorHAnsi"/>
          <w:lang w:eastAsia="en-AU"/>
        </w:rPr>
        <w:t>Are cyclists allowed on the road even when there is an off road bike path?</w:t>
      </w:r>
      <w:bookmarkEnd w:id="24"/>
    </w:p>
    <w:p w:rsidR="003D7F1B" w:rsidRPr="000543E5" w:rsidRDefault="003D7F1B" w:rsidP="003D7F1B">
      <w:pPr>
        <w:rPr>
          <w:rFonts w:asciiTheme="majorHAnsi" w:hAnsiTheme="majorHAnsi" w:cstheme="majorHAnsi"/>
        </w:rPr>
      </w:pPr>
      <w:r w:rsidRPr="000543E5">
        <w:rPr>
          <w:rFonts w:asciiTheme="majorHAnsi" w:hAnsiTheme="majorHAnsi" w:cstheme="majorHAnsi"/>
        </w:rPr>
        <w:t>Yes.  Cyclists can choose to cycle on the road, even when there is an adjacent off road path.  Bicycles are classed as vehicles and cyclists have the same rights and responsibilities as other road users.  When cycling on the road, cyclists must obey the road rules.</w:t>
      </w:r>
    </w:p>
    <w:p w:rsidR="003D7F1B" w:rsidRPr="000543E5" w:rsidRDefault="003D7F1B" w:rsidP="003D7F1B">
      <w:pPr>
        <w:pStyle w:val="Heading1"/>
        <w:rPr>
          <w:rFonts w:asciiTheme="majorHAnsi" w:hAnsiTheme="majorHAnsi" w:cstheme="majorHAnsi"/>
        </w:rPr>
      </w:pPr>
      <w:bookmarkStart w:id="25" w:name="_Toc12018575"/>
      <w:r w:rsidRPr="000543E5">
        <w:rPr>
          <w:rFonts w:asciiTheme="majorHAnsi" w:hAnsiTheme="majorHAnsi" w:cstheme="majorHAnsi"/>
        </w:rPr>
        <w:t>Are motorists allowed to use bike lanes?</w:t>
      </w:r>
      <w:bookmarkEnd w:id="25"/>
      <w:r w:rsidRPr="000543E5">
        <w:rPr>
          <w:rFonts w:asciiTheme="majorHAnsi" w:hAnsiTheme="majorHAnsi" w:cstheme="majorHAnsi"/>
        </w:rPr>
        <w:t xml:space="preserve"> </w:t>
      </w:r>
      <w:bookmarkStart w:id="26" w:name="_Can_I_cross"/>
      <w:bookmarkStart w:id="27" w:name="_Does_the_minimum_2"/>
      <w:bookmarkStart w:id="28" w:name="_What_happens_if"/>
      <w:bookmarkEnd w:id="26"/>
      <w:bookmarkEnd w:id="27"/>
      <w:bookmarkEnd w:id="28"/>
    </w:p>
    <w:p w:rsidR="003D7F1B" w:rsidRPr="000543E5" w:rsidRDefault="003D7F1B" w:rsidP="003D7F1B">
      <w:pPr>
        <w:rPr>
          <w:rFonts w:asciiTheme="majorHAnsi" w:hAnsiTheme="majorHAnsi" w:cstheme="majorHAnsi"/>
        </w:rPr>
      </w:pPr>
      <w:r w:rsidRPr="000543E5">
        <w:rPr>
          <w:rFonts w:asciiTheme="majorHAnsi" w:hAnsiTheme="majorHAnsi" w:cstheme="majorHAnsi"/>
        </w:rPr>
        <w:t>Motorists are only allowed to use bike lanes under certain conditions. Motorists can occupy a bike lane for no more than 50 metres, and may only do so where necessary to pass a vehicle turning right, to enter or leave a side street, to enter or leave another traffic lane or parking space, or when stopping or parking if permitted</w:t>
      </w:r>
      <w:r w:rsidRPr="000543E5">
        <w:rPr>
          <w:rFonts w:asciiTheme="majorHAnsi" w:hAnsiTheme="majorHAnsi" w:cstheme="majorHAnsi"/>
          <w:b/>
          <w:bCs/>
        </w:rPr>
        <w:t xml:space="preserve">.   </w:t>
      </w:r>
    </w:p>
    <w:p w:rsidR="003D7F1B" w:rsidRPr="000543E5" w:rsidRDefault="003D7F1B" w:rsidP="00E2343E">
      <w:pPr>
        <w:pStyle w:val="Heading1"/>
        <w:ind w:right="140"/>
        <w:rPr>
          <w:rFonts w:asciiTheme="majorHAnsi" w:hAnsiTheme="majorHAnsi" w:cstheme="majorHAnsi"/>
        </w:rPr>
      </w:pPr>
      <w:bookmarkStart w:id="29" w:name="_Toc12018576"/>
      <w:r w:rsidRPr="000543E5">
        <w:rPr>
          <w:rFonts w:asciiTheme="majorHAnsi" w:hAnsiTheme="majorHAnsi" w:cstheme="majorHAnsi"/>
        </w:rPr>
        <w:t>Do cyclists need to leave parked cars 1 metre when riding past them?</w:t>
      </w:r>
      <w:bookmarkEnd w:id="29"/>
    </w:p>
    <w:p w:rsidR="003D7F1B" w:rsidRPr="000543E5" w:rsidRDefault="003D7F1B" w:rsidP="003D7F1B">
      <w:pPr>
        <w:rPr>
          <w:rFonts w:asciiTheme="majorHAnsi" w:hAnsiTheme="majorHAnsi" w:cstheme="majorHAnsi"/>
        </w:rPr>
      </w:pPr>
      <w:r w:rsidRPr="000543E5">
        <w:rPr>
          <w:rFonts w:asciiTheme="majorHAnsi" w:hAnsiTheme="majorHAnsi" w:cstheme="majorHAnsi"/>
        </w:rPr>
        <w:t xml:space="preserve">Cyclists do not need to leave 1 metre when riding past a parked vehicle. The minimum passing distance rules do not apply to cyclists. The rules only apply to motorists passing a cyclist or cyclists. </w:t>
      </w:r>
    </w:p>
    <w:p w:rsidR="003D7F1B" w:rsidRPr="000543E5" w:rsidRDefault="003D7F1B" w:rsidP="003D7F1B">
      <w:pPr>
        <w:rPr>
          <w:rFonts w:asciiTheme="majorHAnsi" w:hAnsiTheme="majorHAnsi" w:cstheme="majorHAnsi"/>
        </w:rPr>
      </w:pPr>
      <w:r w:rsidRPr="000543E5">
        <w:rPr>
          <w:rFonts w:asciiTheme="majorHAnsi" w:hAnsiTheme="majorHAnsi" w:cstheme="majorHAnsi"/>
        </w:rPr>
        <w:t>However, cyclists should always take care when riding past parked vehicles to leave sufficient room to avoid a collision.</w:t>
      </w:r>
    </w:p>
    <w:p w:rsidR="003D7F1B" w:rsidRPr="000543E5" w:rsidRDefault="003D7F1B" w:rsidP="003D7F1B">
      <w:pPr>
        <w:rPr>
          <w:rFonts w:asciiTheme="majorHAnsi" w:hAnsiTheme="majorHAnsi" w:cstheme="majorHAnsi"/>
        </w:rPr>
      </w:pPr>
      <w:r w:rsidRPr="000543E5">
        <w:rPr>
          <w:rFonts w:asciiTheme="majorHAnsi" w:hAnsiTheme="majorHAnsi" w:cstheme="majorHAnsi"/>
        </w:rPr>
        <w:t>Drivers should also take extra caution to look for cyclists before opening their doors when parked.</w:t>
      </w:r>
    </w:p>
    <w:p w:rsidR="00290BD9" w:rsidRPr="000543E5" w:rsidRDefault="00290BD9" w:rsidP="003D7F1B">
      <w:pPr>
        <w:pStyle w:val="Heading1"/>
        <w:rPr>
          <w:rFonts w:asciiTheme="majorHAnsi" w:hAnsiTheme="majorHAnsi" w:cstheme="majorHAnsi"/>
        </w:rPr>
      </w:pPr>
      <w:bookmarkStart w:id="30" w:name="_Are_the_road"/>
      <w:bookmarkEnd w:id="30"/>
    </w:p>
    <w:p w:rsidR="003D7F1B" w:rsidRPr="000543E5" w:rsidRDefault="003D7F1B" w:rsidP="003D7F1B">
      <w:pPr>
        <w:pStyle w:val="Heading1"/>
        <w:rPr>
          <w:rFonts w:asciiTheme="majorHAnsi" w:hAnsiTheme="majorHAnsi" w:cstheme="majorHAnsi"/>
        </w:rPr>
      </w:pPr>
      <w:bookmarkStart w:id="31" w:name="_Toc12018577"/>
      <w:r w:rsidRPr="000543E5">
        <w:rPr>
          <w:rFonts w:asciiTheme="majorHAnsi" w:hAnsiTheme="majorHAnsi" w:cstheme="majorHAnsi"/>
        </w:rPr>
        <w:t>Are cyclists permitted to ride side by side in the same lane on a road and do these overtaking rules apply?</w:t>
      </w:r>
      <w:bookmarkEnd w:id="31"/>
    </w:p>
    <w:p w:rsidR="003D7F1B" w:rsidRPr="000543E5" w:rsidRDefault="003D7F1B" w:rsidP="003D7F1B">
      <w:pPr>
        <w:rPr>
          <w:rFonts w:asciiTheme="majorHAnsi" w:hAnsiTheme="majorHAnsi" w:cstheme="majorHAnsi"/>
        </w:rPr>
      </w:pPr>
      <w:r w:rsidRPr="000543E5">
        <w:rPr>
          <w:rFonts w:asciiTheme="majorHAnsi" w:hAnsiTheme="majorHAnsi" w:cstheme="majorHAnsi"/>
        </w:rPr>
        <w:t xml:space="preserve">Cyclists are allowed to ride side-by-side on the road, as long as there are no more than two cyclists riding next to each other at any given time and the gap between them is no more than 1.5 metres. </w:t>
      </w:r>
    </w:p>
    <w:p w:rsidR="003D7F1B" w:rsidRDefault="003D7F1B" w:rsidP="003D7F1B">
      <w:pPr>
        <w:rPr>
          <w:rFonts w:asciiTheme="majorHAnsi" w:hAnsiTheme="majorHAnsi" w:cstheme="majorHAnsi"/>
        </w:rPr>
      </w:pPr>
      <w:r w:rsidRPr="000543E5">
        <w:rPr>
          <w:rFonts w:asciiTheme="majorHAnsi" w:hAnsiTheme="majorHAnsi" w:cstheme="majorHAnsi"/>
        </w:rPr>
        <w:t>When riding side-by-side, cyclists should ride as close together as is safe to do so.</w:t>
      </w:r>
    </w:p>
    <w:p w:rsidR="003C2FC7" w:rsidRPr="000543E5" w:rsidRDefault="003C2FC7" w:rsidP="003D7F1B">
      <w:pPr>
        <w:rPr>
          <w:rFonts w:asciiTheme="majorHAnsi" w:hAnsiTheme="majorHAnsi" w:cstheme="majorHAnsi"/>
        </w:rPr>
      </w:pPr>
      <w:r w:rsidRPr="006B6C2E">
        <w:rPr>
          <w:rFonts w:asciiTheme="majorHAnsi" w:hAnsiTheme="majorHAnsi" w:cstheme="majorHAnsi"/>
        </w:rPr>
        <w:t>When two cyclists are riding side by</w:t>
      </w:r>
      <w:bookmarkStart w:id="32" w:name="_GoBack"/>
      <w:bookmarkEnd w:id="32"/>
      <w:r w:rsidRPr="006B6C2E">
        <w:rPr>
          <w:rFonts w:asciiTheme="majorHAnsi" w:hAnsiTheme="majorHAnsi" w:cstheme="majorHAnsi"/>
        </w:rPr>
        <w:t xml:space="preserve"> side, the minimum passing distance applies and the distance is measured from the furthest point on the right-hand side of the pair of riders. If you are unable to pass the cyclists without leaving the minimum required passing distance, then it is not safe to pass. You will need to slow down, be patient and wait until it</w:t>
      </w:r>
      <w:r w:rsidRPr="003C2FC7">
        <w:rPr>
          <w:rFonts w:asciiTheme="majorHAnsi" w:hAnsiTheme="majorHAnsi" w:cstheme="majorHAnsi"/>
        </w:rPr>
        <w:t xml:space="preserve"> is safe to pass.</w:t>
      </w:r>
    </w:p>
    <w:p w:rsidR="003D7F1B" w:rsidRPr="000543E5" w:rsidRDefault="003D7F1B" w:rsidP="003D7F1B">
      <w:pPr>
        <w:pStyle w:val="Heading1"/>
        <w:rPr>
          <w:rFonts w:asciiTheme="majorHAnsi" w:hAnsiTheme="majorHAnsi" w:cstheme="majorHAnsi"/>
        </w:rPr>
      </w:pPr>
      <w:bookmarkStart w:id="33" w:name="_Toc12018578"/>
      <w:r w:rsidRPr="000543E5">
        <w:rPr>
          <w:rFonts w:asciiTheme="majorHAnsi" w:hAnsiTheme="majorHAnsi" w:cstheme="majorHAnsi"/>
        </w:rPr>
        <w:t>Are the road rules for cyclists the same as those for drivers?</w:t>
      </w:r>
      <w:bookmarkEnd w:id="33"/>
    </w:p>
    <w:p w:rsidR="003D7F1B" w:rsidRPr="000543E5" w:rsidRDefault="003D7F1B" w:rsidP="003D7F1B">
      <w:pPr>
        <w:rPr>
          <w:rFonts w:asciiTheme="majorHAnsi" w:hAnsiTheme="majorHAnsi" w:cstheme="majorHAnsi"/>
        </w:rPr>
      </w:pPr>
      <w:r w:rsidRPr="000543E5">
        <w:rPr>
          <w:rFonts w:asciiTheme="majorHAnsi" w:hAnsiTheme="majorHAnsi" w:cstheme="majorHAnsi"/>
        </w:rPr>
        <w:t xml:space="preserve">Yes, just like other drivers and motorcyclists they also need to stop at stop signs and traffic lights, ride on the left hand side of the road and give way to pedestrians on crossings and at intersections. </w:t>
      </w:r>
    </w:p>
    <w:p w:rsidR="003D7F1B" w:rsidRPr="000543E5" w:rsidRDefault="003D7F1B" w:rsidP="003D7F1B">
      <w:pPr>
        <w:rPr>
          <w:rFonts w:asciiTheme="majorHAnsi" w:hAnsiTheme="majorHAnsi" w:cstheme="majorHAnsi"/>
        </w:rPr>
      </w:pPr>
      <w:r w:rsidRPr="000543E5">
        <w:rPr>
          <w:rFonts w:asciiTheme="majorHAnsi" w:hAnsiTheme="majorHAnsi" w:cstheme="majorHAnsi"/>
        </w:rPr>
        <w:t xml:space="preserve">Cyclists need to ride predictably in a straight line and signal their intention to turn or change lanes. </w:t>
      </w:r>
    </w:p>
    <w:p w:rsidR="003D7F1B" w:rsidRPr="000543E5" w:rsidRDefault="003D7F1B" w:rsidP="003D7F1B">
      <w:pPr>
        <w:pStyle w:val="Heading1"/>
        <w:rPr>
          <w:rFonts w:asciiTheme="majorHAnsi" w:hAnsiTheme="majorHAnsi" w:cstheme="majorHAnsi"/>
        </w:rPr>
      </w:pPr>
      <w:bookmarkStart w:id="34" w:name="_How_does_this"/>
      <w:bookmarkStart w:id="35" w:name="_Toc12018579"/>
      <w:bookmarkEnd w:id="34"/>
      <w:r w:rsidRPr="000543E5">
        <w:rPr>
          <w:rFonts w:asciiTheme="majorHAnsi" w:hAnsiTheme="majorHAnsi" w:cstheme="majorHAnsi"/>
        </w:rPr>
        <w:t>What is the penalty for motorists not giving the minimum passing distance?</w:t>
      </w:r>
      <w:bookmarkEnd w:id="35"/>
    </w:p>
    <w:p w:rsidR="003D7F1B" w:rsidRPr="000543E5" w:rsidRDefault="003D7F1B" w:rsidP="003D7F1B">
      <w:pPr>
        <w:rPr>
          <w:rFonts w:asciiTheme="majorHAnsi" w:hAnsiTheme="majorHAnsi" w:cstheme="majorHAnsi"/>
        </w:rPr>
      </w:pPr>
      <w:r w:rsidRPr="000543E5">
        <w:rPr>
          <w:rFonts w:asciiTheme="majorHAnsi" w:hAnsiTheme="majorHAnsi" w:cstheme="majorHAnsi"/>
        </w:rPr>
        <w:t xml:space="preserve">Police can charge motorists with a number of existing road traffic offences including overtaking a vehicle without leaving a sufficient distance. </w:t>
      </w:r>
    </w:p>
    <w:p w:rsidR="003D7F1B" w:rsidRPr="000543E5" w:rsidRDefault="003D7F1B" w:rsidP="003D7F1B">
      <w:pPr>
        <w:pStyle w:val="Heading1"/>
        <w:rPr>
          <w:rFonts w:asciiTheme="majorHAnsi" w:hAnsiTheme="majorHAnsi" w:cstheme="majorHAnsi"/>
        </w:rPr>
      </w:pPr>
      <w:bookmarkStart w:id="36" w:name="_Toc12018580"/>
      <w:r w:rsidRPr="000543E5">
        <w:rPr>
          <w:rFonts w:asciiTheme="majorHAnsi" w:hAnsiTheme="majorHAnsi" w:cstheme="majorHAnsi"/>
        </w:rPr>
        <w:t>How does this rule compare with other states and territories?</w:t>
      </w:r>
      <w:bookmarkEnd w:id="36"/>
    </w:p>
    <w:p w:rsidR="003D7F1B" w:rsidRPr="000543E5" w:rsidRDefault="003D7F1B" w:rsidP="003D7F1B">
      <w:pPr>
        <w:rPr>
          <w:rFonts w:asciiTheme="majorHAnsi" w:hAnsiTheme="majorHAnsi" w:cstheme="majorHAnsi"/>
        </w:rPr>
      </w:pPr>
      <w:r w:rsidRPr="000543E5">
        <w:rPr>
          <w:rFonts w:asciiTheme="majorHAnsi" w:hAnsiTheme="majorHAnsi" w:cstheme="majorHAnsi"/>
        </w:rPr>
        <w:t>Most states and territories have implemented, or are trialling, this road rule.</w:t>
      </w:r>
      <w:bookmarkStart w:id="37" w:name="_What_is_the"/>
      <w:bookmarkEnd w:id="37"/>
    </w:p>
    <w:p w:rsidR="003D7F1B" w:rsidRPr="000543E5" w:rsidRDefault="003D7F1B" w:rsidP="003D7F1B">
      <w:pPr>
        <w:pStyle w:val="Heading1"/>
        <w:rPr>
          <w:rFonts w:asciiTheme="majorHAnsi" w:hAnsiTheme="majorHAnsi" w:cstheme="majorHAnsi"/>
        </w:rPr>
      </w:pPr>
      <w:bookmarkStart w:id="38" w:name="_Toc12018581"/>
      <w:r w:rsidRPr="000543E5">
        <w:rPr>
          <w:rFonts w:asciiTheme="majorHAnsi" w:hAnsiTheme="majorHAnsi" w:cstheme="majorHAnsi"/>
        </w:rPr>
        <w:t>Where can I find more details?</w:t>
      </w:r>
      <w:bookmarkEnd w:id="38"/>
    </w:p>
    <w:p w:rsidR="003D7F1B" w:rsidRPr="000543E5" w:rsidRDefault="003D7F1B" w:rsidP="003D7F1B">
      <w:pPr>
        <w:rPr>
          <w:rFonts w:asciiTheme="majorHAnsi" w:hAnsiTheme="majorHAnsi" w:cstheme="majorHAnsi"/>
        </w:rPr>
      </w:pPr>
      <w:r w:rsidRPr="000543E5">
        <w:rPr>
          <w:rFonts w:asciiTheme="majorHAnsi" w:hAnsiTheme="majorHAnsi" w:cstheme="majorHAnsi"/>
        </w:rPr>
        <w:t xml:space="preserve">For more information on cyclist safety tips and road rules please visit: </w:t>
      </w:r>
      <w:hyperlink r:id="rId8" w:history="1">
        <w:r w:rsidRPr="000543E5">
          <w:rPr>
            <w:rStyle w:val="Hyperlink"/>
            <w:rFonts w:asciiTheme="majorHAnsi" w:hAnsiTheme="majorHAnsi" w:cstheme="majorHAnsi"/>
          </w:rPr>
          <w:t>https://roadsafety.nt.gov.au/safety-topics/cyclists</w:t>
        </w:r>
      </w:hyperlink>
    </w:p>
    <w:p w:rsidR="003D7F1B" w:rsidRPr="000543E5" w:rsidRDefault="003D7F1B" w:rsidP="003D7F1B">
      <w:pPr>
        <w:rPr>
          <w:rFonts w:asciiTheme="majorHAnsi" w:hAnsiTheme="majorHAnsi" w:cstheme="majorHAnsi"/>
        </w:rPr>
      </w:pPr>
    </w:p>
    <w:p w:rsidR="003D7F1B" w:rsidRPr="000543E5" w:rsidRDefault="003D7F1B" w:rsidP="003D7F1B">
      <w:pPr>
        <w:rPr>
          <w:rFonts w:asciiTheme="majorHAnsi" w:hAnsiTheme="majorHAnsi" w:cstheme="majorHAnsi"/>
        </w:rPr>
      </w:pPr>
    </w:p>
    <w:sectPr w:rsidR="003D7F1B" w:rsidRPr="000543E5" w:rsidSect="00705C9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F1B" w:rsidRDefault="003D7F1B" w:rsidP="007332FF">
      <w:r>
        <w:separator/>
      </w:r>
    </w:p>
  </w:endnote>
  <w:endnote w:type="continuationSeparator" w:id="0">
    <w:p w:rsidR="003D7F1B" w:rsidRDefault="003D7F1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3E5" w:rsidRDefault="00054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290BD9" w:rsidRPr="00705C9D" w:rsidRDefault="00290BD9" w:rsidP="00290BD9">
          <w:pPr>
            <w:pStyle w:val="NTGFooter1items"/>
            <w:rPr>
              <w:rStyle w:val="NTGFooterDepartmentNameChar"/>
            </w:rPr>
          </w:pPr>
          <w:r>
            <w:rPr>
              <w:rStyle w:val="NTGFooterDepartmentofChar"/>
            </w:rPr>
            <w:t xml:space="preserve">DEPARTMENT OF </w:t>
          </w:r>
          <w:r>
            <w:rPr>
              <w:rStyle w:val="NTGFooterDepartmentofChar"/>
              <w:rFonts w:ascii="Arial Black" w:hAnsi="Arial Black"/>
            </w:rPr>
            <w:t>INFRASTRUCTURE PLANNING AND LOGISTICS</w:t>
          </w:r>
        </w:p>
        <w:p w:rsidR="00983000" w:rsidRPr="007B5DA2" w:rsidRDefault="00290BD9" w:rsidP="00290BD9">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3C2FC7">
            <w:rPr>
              <w:noProof/>
            </w:rPr>
            <w:t>5</w:t>
          </w:r>
          <w:r w:rsidRPr="007B5DA2">
            <w:fldChar w:fldCharType="end"/>
          </w:r>
          <w:r w:rsidRPr="007B5DA2">
            <w:t xml:space="preserve"> of </w:t>
          </w:r>
          <w:r>
            <w:rPr>
              <w:noProof/>
            </w:rPr>
            <w:fldChar w:fldCharType="begin"/>
          </w:r>
          <w:r>
            <w:rPr>
              <w:noProof/>
            </w:rPr>
            <w:instrText xml:space="preserve"> NUMPAGES  \* Arabic  \* MERGEFORMAT </w:instrText>
          </w:r>
          <w:r>
            <w:rPr>
              <w:noProof/>
            </w:rPr>
            <w:fldChar w:fldCharType="separate"/>
          </w:r>
          <w:r w:rsidR="003C2FC7">
            <w:rPr>
              <w:noProof/>
            </w:rPr>
            <w:t>5</w:t>
          </w:r>
          <w:r>
            <w:rPr>
              <w:noProof/>
            </w:rPr>
            <w:fldChar w:fldCharType="end"/>
          </w:r>
          <w:r w:rsidRPr="007B5DA2">
            <w:tab/>
          </w:r>
          <w:r>
            <w:t>18 June 2019</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3C2FC7">
            <w:rPr>
              <w:noProof/>
              <w:sz w:val="20"/>
            </w:rPr>
            <w:t>5</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3C2FC7">
            <w:rPr>
              <w:noProof/>
              <w:sz w:val="20"/>
            </w:rPr>
            <w:t>5</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290BD9">
            <w:rPr>
              <w:rStyle w:val="NTGFooterDepartmentofChar"/>
              <w:rFonts w:ascii="Arial Black" w:hAnsi="Arial Black"/>
            </w:rPr>
            <w:t>INFRASTRUCTURE PLANNING AND LOGISTICS</w:t>
          </w:r>
        </w:p>
        <w:p w:rsidR="00983000" w:rsidRPr="007B5DA2" w:rsidRDefault="00983000" w:rsidP="00290BD9">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3C2FC7">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3C2FC7">
            <w:rPr>
              <w:noProof/>
            </w:rPr>
            <w:t>5</w:t>
          </w:r>
          <w:r w:rsidR="00DB6D0A">
            <w:rPr>
              <w:noProof/>
            </w:rPr>
            <w:fldChar w:fldCharType="end"/>
          </w:r>
          <w:r w:rsidRPr="007B5DA2">
            <w:tab/>
          </w:r>
          <w:r w:rsidR="00290BD9">
            <w:t>18 June 2019</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F1B" w:rsidRDefault="003D7F1B" w:rsidP="007332FF">
      <w:r>
        <w:separator/>
      </w:r>
    </w:p>
  </w:footnote>
  <w:footnote w:type="continuationSeparator" w:id="0">
    <w:p w:rsidR="003D7F1B" w:rsidRDefault="003D7F1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3E5" w:rsidRDefault="00054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0543E5" w:rsidP="002926BC">
        <w:pPr>
          <w:pStyle w:val="Header"/>
          <w:tabs>
            <w:tab w:val="clear" w:pos="9026"/>
          </w:tabs>
          <w:ind w:right="-568"/>
        </w:pPr>
        <w:r>
          <w:t>Wider of the rider: one metre rule - Frequently asked questions</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983000" w:rsidRPr="000543E5" w:rsidRDefault="000543E5" w:rsidP="000543E5">
        <w:pPr>
          <w:pStyle w:val="Title"/>
        </w:pPr>
        <w:r>
          <w:t>Wider of the rider: one metre rule - Frequently asked questions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5F2279"/>
    <w:multiLevelType w:val="hybridMultilevel"/>
    <w:tmpl w:val="829C12D2"/>
    <w:lvl w:ilvl="0" w:tplc="40CAD676">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E655CB3"/>
    <w:multiLevelType w:val="hybridMultilevel"/>
    <w:tmpl w:val="20DE4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38B6EC4"/>
    <w:multiLevelType w:val="hybridMultilevel"/>
    <w:tmpl w:val="5D5AB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A1520E7"/>
    <w:multiLevelType w:val="multilevel"/>
    <w:tmpl w:val="4E6AC8F6"/>
    <w:numStyleLink w:val="Numberlist"/>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4AF2323"/>
    <w:multiLevelType w:val="multilevel"/>
    <w:tmpl w:val="2258EEA0"/>
    <w:numStyleLink w:val="NTGStandardNumList"/>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4D90555D"/>
    <w:multiLevelType w:val="multilevel"/>
    <w:tmpl w:val="2258EEA0"/>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842BC6"/>
    <w:multiLevelType w:val="multilevel"/>
    <w:tmpl w:val="0C78A7AC"/>
    <w:numStyleLink w:val="Tablebulletlist"/>
  </w:abstractNum>
  <w:abstractNum w:abstractNumId="5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6DA2CAE"/>
    <w:multiLevelType w:val="multilevel"/>
    <w:tmpl w:val="3E5E177A"/>
    <w:name w:val="NTG Table Bullet List332222222222222"/>
    <w:numStyleLink w:val="Tablenumberlist"/>
  </w:abstractNum>
  <w:abstractNum w:abstractNumId="53" w15:restartNumberingAfterBreak="0">
    <w:nsid w:val="5708041E"/>
    <w:multiLevelType w:val="multilevel"/>
    <w:tmpl w:val="2258EEA0"/>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2"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4"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9262556"/>
    <w:multiLevelType w:val="multilevel"/>
    <w:tmpl w:val="3E5E177A"/>
    <w:name w:val="NTG Table Bullet List3322222222222222"/>
    <w:numStyleLink w:val="Tablenumberlist"/>
  </w:abstractNum>
  <w:abstractNum w:abstractNumId="66" w15:restartNumberingAfterBreak="0">
    <w:nsid w:val="6B432ABA"/>
    <w:multiLevelType w:val="hybridMultilevel"/>
    <w:tmpl w:val="D4A69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2"/>
  </w:num>
  <w:num w:numId="3">
    <w:abstractNumId w:val="73"/>
  </w:num>
  <w:num w:numId="4">
    <w:abstractNumId w:val="43"/>
  </w:num>
  <w:num w:numId="5">
    <w:abstractNumId w:val="28"/>
  </w:num>
  <w:num w:numId="6">
    <w:abstractNumId w:val="16"/>
  </w:num>
  <w:num w:numId="7">
    <w:abstractNumId w:val="49"/>
  </w:num>
  <w:num w:numId="8">
    <w:abstractNumId w:val="25"/>
  </w:num>
  <w:num w:numId="9">
    <w:abstractNumId w:val="57"/>
  </w:num>
  <w:num w:numId="10">
    <w:abstractNumId w:val="21"/>
  </w:num>
  <w:num w:numId="11">
    <w:abstractNumId w:val="62"/>
  </w:num>
  <w:num w:numId="12">
    <w:abstractNumId w:val="18"/>
  </w:num>
  <w:num w:numId="13">
    <w:abstractNumId w:val="1"/>
  </w:num>
  <w:num w:numId="14">
    <w:abstractNumId w:val="60"/>
  </w:num>
  <w:num w:numId="15">
    <w:abstractNumId w:val="27"/>
  </w:num>
  <w:num w:numId="16">
    <w:abstractNumId w:val="61"/>
  </w:num>
  <w:num w:numId="17">
    <w:abstractNumId w:val="71"/>
  </w:num>
  <w:num w:numId="18">
    <w:abstractNumId w:val="56"/>
  </w:num>
  <w:num w:numId="19">
    <w:abstractNumId w:val="47"/>
  </w:num>
  <w:num w:numId="20">
    <w:abstractNumId w:val="51"/>
  </w:num>
  <w:num w:numId="21">
    <w:abstractNumId w:val="38"/>
  </w:num>
  <w:num w:numId="22">
    <w:abstractNumId w:val="55"/>
  </w:num>
  <w:num w:numId="23">
    <w:abstractNumId w:val="46"/>
  </w:num>
  <w:num w:numId="24">
    <w:abstractNumId w:val="40"/>
  </w:num>
  <w:num w:numId="25">
    <w:abstractNumId w:val="36"/>
  </w:num>
  <w:num w:numId="26">
    <w:abstractNumId w:val="12"/>
  </w:num>
  <w:num w:numId="27">
    <w:abstractNumId w:val="72"/>
  </w:num>
  <w:num w:numId="28">
    <w:abstractNumId w:val="35"/>
  </w:num>
  <w:num w:numId="29">
    <w:abstractNumId w:val="29"/>
  </w:num>
  <w:num w:numId="30">
    <w:abstractNumId w:val="0"/>
  </w:num>
  <w:num w:numId="31">
    <w:abstractNumId w:val="39"/>
  </w:num>
  <w:num w:numId="32">
    <w:abstractNumId w:val="11"/>
  </w:num>
  <w:num w:numId="33">
    <w:abstractNumId w:val="63"/>
  </w:num>
  <w:num w:numId="34">
    <w:abstractNumId w:val="32"/>
  </w:num>
  <w:num w:numId="35">
    <w:abstractNumId w:val="48"/>
  </w:num>
  <w:num w:numId="36">
    <w:abstractNumId w:val="64"/>
  </w:num>
  <w:num w:numId="37">
    <w:abstractNumId w:val="67"/>
  </w:num>
  <w:num w:numId="38">
    <w:abstractNumId w:val="15"/>
  </w:num>
  <w:num w:numId="39">
    <w:abstractNumId w:val="26"/>
  </w:num>
  <w:num w:numId="40">
    <w:abstractNumId w:val="68"/>
  </w:num>
  <w:num w:numId="41">
    <w:abstractNumId w:val="2"/>
  </w:num>
  <w:num w:numId="42">
    <w:abstractNumId w:val="3"/>
  </w:num>
  <w:num w:numId="43">
    <w:abstractNumId w:val="45"/>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66"/>
  </w:num>
  <w:num w:numId="47">
    <w:abstractNumId w:val="5"/>
  </w:num>
  <w:num w:numId="4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1B"/>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3E5"/>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0BD9"/>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C2FC7"/>
    <w:rsid w:val="003D0F63"/>
    <w:rsid w:val="003D42C0"/>
    <w:rsid w:val="003D5B29"/>
    <w:rsid w:val="003D7818"/>
    <w:rsid w:val="003D7F1B"/>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14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541E"/>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22FF"/>
    <w:rsid w:val="00C64EA3"/>
    <w:rsid w:val="00C72867"/>
    <w:rsid w:val="00C75E81"/>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43E"/>
    <w:rsid w:val="00E239FF"/>
    <w:rsid w:val="00E27D7B"/>
    <w:rsid w:val="00E30556"/>
    <w:rsid w:val="00E30981"/>
    <w:rsid w:val="00E33136"/>
    <w:rsid w:val="00E34D7C"/>
    <w:rsid w:val="00E3723D"/>
    <w:rsid w:val="00E44C89"/>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0A3965"/>
  <w15:docId w15:val="{C8D70107-6EC4-4AB2-B6D8-762A5402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aliases w:val="NTG title"/>
    <w:next w:val="Normal"/>
    <w:link w:val="TitleChar"/>
    <w:uiPriority w:val="10"/>
    <w:qFormat/>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aliases w:val="NTG title Char"/>
    <w:basedOn w:val="DefaultParagraphFont"/>
    <w:link w:val="Title"/>
    <w:uiPriority w:val="10"/>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rsid w:val="00A22C38"/>
    <w:pPr>
      <w:spacing w:after="120"/>
    </w:pPr>
  </w:style>
  <w:style w:type="paragraph" w:styleId="ListNumber2">
    <w:name w:val="List Number 2"/>
    <w:aliases w:val="Number list level 2"/>
    <w:basedOn w:val="Normal"/>
    <w:uiPriority w:val="99"/>
    <w:rsid w:val="00A22C38"/>
    <w:pPr>
      <w:spacing w:after="120"/>
    </w:pPr>
  </w:style>
  <w:style w:type="paragraph" w:styleId="ListNumber3">
    <w:name w:val="List Number 3"/>
    <w:aliases w:val="Number list level 3"/>
    <w:basedOn w:val="Normal"/>
    <w:uiPriority w:val="99"/>
    <w:rsid w:val="00A22C38"/>
    <w:pPr>
      <w:spacing w:after="120"/>
    </w:pPr>
  </w:style>
  <w:style w:type="paragraph" w:styleId="ListNumber4">
    <w:name w:val="List Number 4"/>
    <w:aliases w:val="Number list level 4"/>
    <w:basedOn w:val="Normal"/>
    <w:uiPriority w:val="99"/>
    <w:rsid w:val="00A22C38"/>
    <w:pPr>
      <w:spacing w:after="120"/>
    </w:pPr>
  </w:style>
  <w:style w:type="paragraph" w:styleId="ListNumber5">
    <w:name w:val="List Number 5"/>
    <w:aliases w:val="List number 5 - with space"/>
    <w:basedOn w:val="Normal"/>
    <w:uiPriority w:val="99"/>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3B67FD"/>
    <w:pPr>
      <w:spacing w:before="480" w:after="0"/>
      <w:outlineLvl w:val="9"/>
    </w:pPr>
    <w:rPr>
      <w:kern w:val="0"/>
      <w:szCs w:val="28"/>
    </w:rPr>
  </w:style>
  <w:style w:type="paragraph" w:styleId="TOC1">
    <w:name w:val="toc 1"/>
    <w:basedOn w:val="Normal"/>
    <w:next w:val="Normal"/>
    <w:autoRedefine/>
    <w:uiPriority w:val="39"/>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 w:type="numbering" w:customStyle="1" w:styleId="NTGStandardNumList">
    <w:name w:val="NTG Standard Num List"/>
    <w:uiPriority w:val="99"/>
    <w:rsid w:val="003D7F1B"/>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adsafety.nt.gov.au/safety-topics/cyclis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f\Downloads\ntg-general-portrai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1DFBF-0165-417C-A382-07179878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ntg-general-portrait-word-template.dotx</Template>
  <TotalTime>0</TotalTime>
  <Pages>5</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Wider of the rider: one metre rule - Frequently asked questions</vt:lpstr>
    </vt:vector>
  </TitlesOfParts>
  <Company>Northern Territory Government</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Wider of the rider: one metre rule - Frequently asked questions</dc:title>
  <dc:creator>Northern Territory Government</dc:creator>
  <cp:lastModifiedBy>Ashlee McInnes</cp:lastModifiedBy>
  <cp:revision>2</cp:revision>
  <cp:lastPrinted>2016-02-04T04:37:00Z</cp:lastPrinted>
  <dcterms:created xsi:type="dcterms:W3CDTF">2019-06-28T02:31:00Z</dcterms:created>
  <dcterms:modified xsi:type="dcterms:W3CDTF">2019-06-28T02:31:00Z</dcterms:modified>
</cp:coreProperties>
</file>